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20723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77026ad-1b08-49d8-82c8-2523f1c36cc2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Алтайского края Комитет по образованию Советского района Алтайского края МБОУ"Сибирская сош"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0fb4e9c-7df0-4758-87dd-1275c8e6b3a6" w:id="2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РФ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"Сибирская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Майманова О.Д.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2956156)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«Алгебра и начала математического анализа. Углубленный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41d5c1b-4e36-4053-94f3-9ce12a6e5ba5" w:id="3"/>
      <w:r>
        <w:rPr>
          <w:rFonts w:ascii="Times New Roman" w:hAnsi="Times New Roman"/>
          <w:b/>
          <w:i w:val="false"/>
          <w:color w:val="000000"/>
          <w:sz w:val="28"/>
        </w:rPr>
        <w:t xml:space="preserve">с.Шульгинка 2023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34b057d3-b688-4a50-aec1-9ba08cc1dbe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2207234" w:id="5"/>
    <w:p>
      <w:pPr>
        <w:sectPr>
          <w:pgSz w:w="11906" w:h="16383" w:orient="portrait"/>
        </w:sectPr>
      </w:pPr>
    </w:p>
    <w:bookmarkEnd w:id="5"/>
    <w:bookmarkEnd w:id="0"/>
    <w:bookmarkStart w:name="block-2220723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d76e050-51fd-4b58-80c8-65c11753c1a9"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22207232" w:id="8"/>
    <w:p>
      <w:pPr>
        <w:sectPr>
          <w:pgSz w:w="11906" w:h="16383" w:orient="portrait"/>
        </w:sectPr>
      </w:pPr>
    </w:p>
    <w:bookmarkEnd w:id="8"/>
    <w:bookmarkEnd w:id="6"/>
    <w:bookmarkStart w:name="block-22207231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Арифметический корень натуральной степени и его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Логарифм числа. Свойства логарифма.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Преобразования числовых выражений, содержащих степени и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Показательные уравнения. Основные методы решения показательных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НОК), остатков по модулю, алгоритма Евклида для решения задач в целых числах.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 решения физических и геометрических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показательных и логарифмических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иррациональных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Уравнения, неравенства и системы с параметрами.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Тригонометрические функции, их свойства и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bookmarkStart w:name="block-22207231" w:id="10"/>
    <w:p>
      <w:pPr>
        <w:sectPr>
          <w:pgSz w:w="11906" w:h="16383" w:orient="portrait"/>
        </w:sectPr>
      </w:pPr>
    </w:p>
    <w:bookmarkEnd w:id="10"/>
    <w:bookmarkEnd w:id="9"/>
    <w:bookmarkStart w:name="block-22207233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8) 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арифметический корень натуральной степени;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степень с рациональным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действий с корнями для преобразования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основные тригонометрические формулы для преобразования тригонометрических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прогрессии для решения реальных задач прикладного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множество, операции над множествами;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отбор корней при решении тригонометрического уравнения;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графики тригонометрических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функции для моделирования и исследования реальных процессов.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наибольшее и наименьшее значения функции непрерывной на отрезке;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площади плоских фигур и объёмы тел с помощью интеграла;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bookmarkStart w:name="block-22207233" w:id="12"/>
    <w:p>
      <w:pPr>
        <w:sectPr>
          <w:pgSz w:w="11906" w:h="16383" w:orient="portrait"/>
        </w:sectPr>
      </w:pPr>
    </w:p>
    <w:bookmarkEnd w:id="12"/>
    <w:bookmarkEnd w:id="11"/>
    <w:bookmarkStart w:name="block-22207230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140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207230" w:id="14"/>
    <w:p>
      <w:pPr>
        <w:sectPr>
          <w:pgSz w:w="16383" w:h="11906" w:orient="landscape"/>
        </w:sectPr>
      </w:pPr>
    </w:p>
    <w:bookmarkEnd w:id="14"/>
    <w:bookmarkEnd w:id="13"/>
    <w:bookmarkStart w:name="block-22207229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8"/>
        <w:gridCol w:w="3280"/>
        <w:gridCol w:w="1096"/>
        <w:gridCol w:w="2078"/>
        <w:gridCol w:w="2228"/>
        <w:gridCol w:w="1565"/>
        <w:gridCol w:w="2719"/>
      </w:tblGrid>
      <w:tr>
        <w:trPr>
          <w:trHeight w:val="300" w:hRule="atLeast"/>
          <w:trHeight w:val="144" w:hRule="atLeast"/>
        </w:trPr>
        <w:tc>
          <w:tcPr>
            <w:tcW w:w="4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9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207229" w:id="16"/>
    <w:p>
      <w:pPr>
        <w:sectPr>
          <w:pgSz w:w="16383" w:h="11906" w:orient="landscape"/>
        </w:sectPr>
      </w:pPr>
    </w:p>
    <w:bookmarkEnd w:id="16"/>
    <w:bookmarkEnd w:id="15"/>
    <w:bookmarkStart w:name="block-22207235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2207235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