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720630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99c772b-1c2c-414c-9fa0-86e4dc0ff531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Алтайского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2e57544-b06e-4214-b0f2-f2dfb4114124" w:id="2"/>
      <w:r>
        <w:rPr>
          <w:rFonts w:ascii="Times New Roman" w:hAnsi="Times New Roman"/>
          <w:b/>
          <w:i w:val="false"/>
          <w:color w:val="000000"/>
          <w:sz w:val="28"/>
        </w:rPr>
        <w:t>Комитет по образованию Советского района Алтайского края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"Сибирская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Майманова О.Д.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1010267)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bc34a7f4-4026-4a2d-8185-cd5f043d8440" w:id="3"/>
      <w:r>
        <w:rPr>
          <w:rFonts w:ascii="Times New Roman" w:hAnsi="Times New Roman"/>
          <w:b/>
          <w:i w:val="false"/>
          <w:color w:val="000000"/>
          <w:sz w:val="28"/>
        </w:rPr>
        <w:t>С. Шульгинка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33e14b86-74d9-40f7-89f9-3e3227438fe0" w:id="4"/>
      <w:r>
        <w:rPr>
          <w:rFonts w:ascii="Times New Roman" w:hAnsi="Times New Roman"/>
          <w:b/>
          <w:i w:val="false"/>
          <w:color w:val="000000"/>
          <w:sz w:val="28"/>
        </w:rPr>
        <w:t>2023 год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7206305" w:id="5"/>
    <w:p>
      <w:pPr>
        <w:sectPr>
          <w:pgSz w:w="11906" w:h="16383" w:orient="portrait"/>
        </w:sectPr>
      </w:pPr>
    </w:p>
    <w:bookmarkEnd w:id="5"/>
    <w:bookmarkEnd w:id="0"/>
    <w:bookmarkStart w:name="block-720630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bba1d8-96c6-4edf-a714-0cf8fa85e20b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‌‌</w:t>
      </w:r>
    </w:p>
    <w:bookmarkStart w:name="block-7206306" w:id="8"/>
    <w:p>
      <w:pPr>
        <w:sectPr>
          <w:pgSz w:w="11906" w:h="16383" w:orient="portrait"/>
        </w:sectPr>
      </w:pPr>
    </w:p>
    <w:bookmarkEnd w:id="8"/>
    <w:bookmarkEnd w:id="6"/>
    <w:bookmarkStart w:name="block-7206307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before="0" w:after="0" w:line="264"/>
        <w:ind w:firstLine="600"/>
        <w:jc w:val="both"/>
      </w:pPr>
      <w:bookmarkStart w:name="_Toc124426196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197" w:id="11"/>
      <w:bookmarkEnd w:id="11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spacing w:before="0" w:after="0" w:line="264"/>
        <w:ind w:firstLine="600"/>
        <w:jc w:val="both"/>
      </w:pPr>
      <w:bookmarkStart w:name="_Toc12442619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bookmarkStart w:name="_Toc124426200" w:id="13"/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before="0" w:after="0" w:line="264"/>
        <w:ind w:firstLine="600"/>
        <w:jc w:val="both"/>
      </w:pPr>
      <w:bookmarkStart w:name="_Toc124426201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202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before="0" w:after="0" w:line="264"/>
        <w:ind w:firstLine="600"/>
        <w:jc w:val="both"/>
      </w:pPr>
      <w:bookmarkStart w:name="_Toc12442620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before="0" w:after="0" w:line="264"/>
        <w:ind w:firstLine="600"/>
        <w:jc w:val="both"/>
      </w:pPr>
      <w:bookmarkStart w:name="_Toc12442620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before="0" w:after="0" w:line="264"/>
        <w:ind w:firstLine="600"/>
        <w:jc w:val="both"/>
      </w:pPr>
      <w:bookmarkStart w:name="_Toc12442620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bookmarkStart w:name="block-7206307" w:id="19"/>
    <w:p>
      <w:pPr>
        <w:sectPr>
          <w:pgSz w:w="11906" w:h="16383" w:orient="portrait"/>
        </w:sectPr>
      </w:pPr>
    </w:p>
    <w:bookmarkEnd w:id="19"/>
    <w:bookmarkEnd w:id="9"/>
    <w:bookmarkStart w:name="block-7206308" w:id="2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08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spacing w:before="0" w:after="0" w:line="264"/>
        <w:ind w:firstLine="600"/>
        <w:jc w:val="both"/>
      </w:pPr>
      <w:bookmarkStart w:name="_Toc124426209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bookmarkStart w:name="_Toc124426210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11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spacing w:before="0" w:after="0" w:line="264"/>
        <w:ind w:firstLine="600"/>
        <w:jc w:val="both"/>
      </w:pPr>
      <w:bookmarkStart w:name="_Toc124426212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spacing w:before="0" w:after="0" w:line="264"/>
        <w:ind w:firstLine="600"/>
        <w:jc w:val="both"/>
      </w:pPr>
      <w:bookmarkStart w:name="_Toc124426213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spacing w:before="0" w:after="0" w:line="264"/>
        <w:ind w:firstLine="600"/>
        <w:jc w:val="both"/>
      </w:pPr>
      <w:bookmarkStart w:name="_Toc124426214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bookmarkStart w:name="block-7206308" w:id="28"/>
    <w:p>
      <w:pPr>
        <w:sectPr>
          <w:pgSz w:w="11906" w:h="16383" w:orient="portrait"/>
        </w:sectPr>
      </w:pPr>
    </w:p>
    <w:bookmarkEnd w:id="28"/>
    <w:bookmarkEnd w:id="20"/>
    <w:bookmarkStart w:name="block-7206304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206304" w:id="30"/>
    <w:p>
      <w:pPr>
        <w:sectPr>
          <w:pgSz w:w="16383" w:h="11906" w:orient="landscape"/>
        </w:sectPr>
      </w:pPr>
    </w:p>
    <w:bookmarkEnd w:id="30"/>
    <w:bookmarkEnd w:id="29"/>
    <w:bookmarkStart w:name="block-7206303" w:id="3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>
        <w:trPr>
          <w:trHeight w:val="300" w:hRule="atLeast"/>
          <w:trHeight w:val="144" w:hRule="atLeast"/>
        </w:trPr>
        <w:tc>
          <w:tcPr>
            <w:tcW w:w="4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https://m.edsoo.ru/f2a0cc0c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https://m.edsoo.ru/f2a0cafe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https://m.edsoo.ru/f2a0e0fc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https://m.edsoo.ru/f2a0e2a0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https://m.edsoo.ru/f2a0e426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https://m.edsoo.ru/f2a0ce32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https://m.edsoo.ru/f2a0cf54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https://m.edsoo.ru/f2a0d300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https://m.edsoo.ru/f2a0d440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https://m.edsoo.ru/f2a0eaca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https://m.edsoo.ru/f2a0f5ba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https://m.edsoo.ru/f2a0f704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https://m.edsoo.ru/f2a0fd8a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https://m.edsoo.ru/f2a1015e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https://m.edsoo.ru/f2a104ec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https://m.edsoo.ru/f2a0ef3e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https://m.edsoo.ru/f2a1116c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https://m.edsoo.ru/f2a11a90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https://m.edsoo.ru/f2a11bb2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https://m.edsoo.ru/f2a11f18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https://m.edsoo.ru/f2a123fa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https://m.edsoo.ru/f2a0f9fc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https://m.edsoo.ru/f2a121a2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https://m.edsoo.ru/f2a12558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https://m.edsoo.ru/f2a12832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https://m.edsoo.ru/f2a12990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https://m.edsoo.ru/f2a12cba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https://m.edsoo.ru/f2a0d54e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https://m.edsoo.ru/f2a0daee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https://m.edsoo.ru/f2a0d684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https://m.edsoo.ru/f2a0d7e2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https://m.edsoo.ru/f2a1302a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https://m.edsoo.ru/f2a132fa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https://m.edsoo.ru/f2a13476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https://m.edsoo.ru/f2a13606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https://m.edsoo.ru/f2a13764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https://m.edsoo.ru/f2a14146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https://m.edsoo.ru/f2a153f2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https://m.edsoo.ru/f2a15582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https://m.edsoo.ru/f2a1451a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https://m.edsoo.ru/f2a1463c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https://m.edsoo.ru/f2a1475e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https://m.edsoo.ru/f2a14c90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https://m.edsoo.ru/f2a14f74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https://m.edsoo.ru/f2a151f4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https://m.edsoo.ru/f2a17cc4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https://m.edsoo.ru/f2a17e54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https://m.edsoo.ru/f2a1802a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204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https://m.edsoo.ru/f2a1592e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https://m.edsoo.ru/f2a15a5a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https://m.edsoo.ru/f2a15b68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https://m.edsoo.ru/f2a15e2e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https://m.edsoo.ru/f2a184e4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https://m.edsoo.ru/f2a18692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https://m.edsoo.ru/f2a18a20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https://m.edsoo.ru/f2a18b56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https://m.edsoo.ru/f2a19088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https://m.edsoo.ru/f2a19560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https://m.edsoo.ru/f2a196a0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https://m.edsoo.ru/f2a18c5a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https://m.edsoo.ru/f2a18e76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https://m.edsoo.ru/f2a18f7a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https://m.edsoo.ru/f2a199f2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https://m.edsoo.ru/f2a19c2c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https://m.edsoo.ru/f2a1a1d6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https://m.edsoo.ru/f2a1a2ee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https://m.edsoo.ru/f2a1a3fc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https://m.edsoo.ru/f2a1a51e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https://m.edsoo.ru/f2a16ae0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https://m.edsoo.ru/f2a16c7a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https://m.edsoo.ru/f2a16e1e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https://m.edsoo.ru/f2a16194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https://m.edsoo.ru/f2a16fe0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https://m.edsoo.ru/f2a17184</w:t>
              </w:r>
            </w:hyperlink>
          </w:p>
        </w:tc>
      </w:tr>
      <w:tr>
        <w:trPr>
          <w:trHeight w:val="213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https://m.edsoo.ru/f2a17328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https://m.edsoo.ru/f2a1691e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https://m.edsoo.ru/f2a1b55e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https://m.edsoo.ru/f2a1b87e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https://m.edsoo.ru/f2a1c49a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https://m.edsoo.ru/f2a1cb02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https://m.edsoo.ru/f2a1cc2e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https://m.edsoo.ru/f2a1cf62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https://m.edsoo.ru/f2a1d174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https://m.edsoo.ru/f2a1d750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https://m.edsoo.ru/f2a1d962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https://m.edsoo.ru/f2a1da7a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https://m.edsoo.ru/f2a1e01a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https://m.edsoo.ru/f2a1e150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https://m.edsoo.ru/f2a1e3da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https://m.edsoo.ru/f2a1e704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https://m.edsoo.ru/f2a1eb50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https://m.edsoo.ru/f2a1ec68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https://m.edsoo.ru/f2a1ed8a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https://m.edsoo.ru/f2a1ef10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https://m.edsoo.ru/f2a1f028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https://m.edsoo.ru/f2a1f136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https://m.edsoo.ru/f2a1f23a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https://m.edsoo.ru/f2a1a69a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https://m.edsoo.ru/f2a1ad2a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https://m.edsoo.ru/f2a1a802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https://m.edsoo.ru/f2a1a924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https://m.edsoo.ru/f2a1aef6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https://m.edsoo.ru/f2a1b248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https://m.edsoo.ru/f2a1f76c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https://m.edsoo.ru/f2a1faaa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https://m.edsoo.ru/f2a1fc08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https://m.edsoo.ru/f2a1feec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https://m.edsoo.ru/f2a200a4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https://m.edsoo.ru/f2a201f8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https://m.edsoo.ru/f2a20388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9"/>
        <w:gridCol w:w="2800"/>
        <w:gridCol w:w="1178"/>
        <w:gridCol w:w="2174"/>
        <w:gridCol w:w="2317"/>
        <w:gridCol w:w="1641"/>
        <w:gridCol w:w="2815"/>
      </w:tblGrid>
      <w:tr>
        <w:trPr>
          <w:trHeight w:val="300" w:hRule="atLeast"/>
          <w:trHeight w:val="144" w:hRule="atLeast"/>
        </w:trPr>
        <w:tc>
          <w:tcPr>
            <w:tcW w:w="4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https://m.edsoo.ru/f2a208ec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https://m.edsoo.ru/f2a20aea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https://m.edsoo.ru/f2a2140e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https://m.edsoo.ru/f2a216de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https://m.edsoo.ru/f2a2180a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https://m.edsoo.ru/f2a20c48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https://m.edsoo.ru/f2a20d6a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https://m.edsoo.ru/f2a21274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https://m.edsoo.ru/f2a22a3e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https://m.edsoo.ru/f2a22b9c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https://m.edsoo.ru/f2a2340c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https://m.edsoo.ru/f2a22d2c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https://m.edsoo.ru/f2a23254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https://m.edsoo.ru/f2a24104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https://m.edsoo.ru/f2a2226e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https://m.edsoo.ru/f2a226e2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https://m.edsoo.ru/f2a228a4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https://m.edsoo.ru/f2a242a8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https://m.edsoo.ru/f2a24442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https://m.edsoo.ru/f2a24596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https://m.edsoo.ru/f2a248d4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https://m.edsoo.ru/f2a24a32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https://m.edsoo.ru/f2a24776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https://m.edsoo.ru/f2a261fc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https://m.edsoo.ru/f2a26670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https://m.edsoo.ru/f2a26936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https://m.edsoo.ru/f2a26ab2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https://m.edsoo.ru/f2a276c4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https://m.edsoo.ru/f2a27ec6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https://m.edsoo.ru/f2a282c2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https://m.edsoo.ru/f2a28448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https://m.edsoo.ru/f2a28d76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https://m.edsoo.ru/f2a29064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https://m.edsoo.ru/f2a291e0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https://m.edsoo.ru/f2a26512</w:t>
              </w:r>
            </w:hyperlink>
          </w:p>
        </w:tc>
      </w:tr>
      <w:tr>
        <w:trPr>
          <w:trHeight w:val="135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https://m.edsoo.ru/f2a2818c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https://m.edsoo.ru/f2a29d34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https://m.edsoo.ru/f2a29bea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https://m.edsoo.ru/f2a25428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https://m.edsoo.ru/f2a252ca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https://m.edsoo.ru/f2a257fc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https://m.edsoo.ru/f2a25ae0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https://m.edsoo.ru/f2a2b274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https://m.edsoo.ru/f2a2b972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https://m.edsoo.ru/f2a2bada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https://m.edsoo.ru/f2a2be40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https://m.edsoo.ru/f2a2a19e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https://m.edsoo.ru/f2a2a2f2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https://m.edsoo.ru/f2a2a75c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https://m.edsoo.ru/f2a29eb0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https://m.edsoo.ru/f2a2ae8c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https://m.edsoo.ru/f2a2bf6c</w:t>
              </w:r>
            </w:hyperlink>
          </w:p>
        </w:tc>
      </w:tr>
      <w:tr>
        <w:trPr>
          <w:trHeight w:val="9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https://m.edsoo.ru/f2a2c07a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https://m.edsoo.ru/f2a2c17e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https://m.edsoo.ru/f2a2c886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https://m.edsoo.ru/f2a2ca3e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https://m.edsoo.ru/f2a2ce30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https://m.edsoo.ru/f2a2cf48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https://m.edsoo.ru/f2a2d830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https://m.edsoo.ru/f2a2dab0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https://m.edsoo.ru/f2a2ddee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https://m.edsoo.ru/f2a2e384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https://m.edsoo.ru/f2a2e5f0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https://m.edsoo.ru/f2a2e762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https://m.edsoo.ru/f2a2ecf8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https://m.edsoo.ru/f2a2ee10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https://m.edsoo.ru/f2a2f248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https://m.edsoo.ru/f2a305e4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https://m.edsoo.ru/f2a30706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https://m.edsoo.ru/f2a30ca6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https://m.edsoo.ru/f2a319c6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https://m.edsoo.ru/f2a3206a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https://m.edsoo.ru/f2a3252e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https://m.edsoo.ru/f2a321c8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https://m.edsoo.ru/f2a3234e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https://m.edsoo.ru/f2a328f8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https://m.edsoo.ru/f2a32a9c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https://m.edsoo.ru/f2a32bd2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https://m.edsoo.ru/f2a3312c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https://m.edsoo.ru/f2a33352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https://m.edsoo.ru/f2a33596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https://m.edsoo.ru/f2a33780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https://m.edsoo.ru/f2a338b6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https://m.edsoo.ru/f2a339ce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https://m.edsoo.ru/f2a33ad2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https://m.edsoo.ru/f2a33bd6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https://m.edsoo.ru/f2a33f46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https://m.edsoo.ru/f2a340b8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https://m.edsoo.ru/f2a3420c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https://m.edsoo.ru/f2a3432e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https://m.edsoo.ru/f2a34478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https://m.edsoo.ru/f2a3482e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https://m.edsoo.ru/f2a34950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https://m.edsoo.ru/f2a34d2e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206303" w:id="32"/>
    <w:p>
      <w:pPr>
        <w:sectPr>
          <w:pgSz w:w="16383" w:h="11906" w:orient="landscape"/>
        </w:sectPr>
      </w:pPr>
    </w:p>
    <w:bookmarkEnd w:id="32"/>
    <w:bookmarkEnd w:id="31"/>
    <w:bookmarkStart w:name="block-7206309" w:id="3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7c2c798-9b73-44dc-9a35-b94ca1af2727" w:id="34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3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7206309" w:id="35"/>
    <w:p>
      <w:pPr>
        <w:sectPr>
          <w:pgSz w:w="11906" w:h="16383" w:orient="portrait"/>
        </w:sectPr>
      </w:pPr>
    </w:p>
    <w:bookmarkEnd w:id="35"/>
    <w:bookmarkEnd w:id="3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1ce" Type="http://schemas.openxmlformats.org/officeDocument/2006/relationships/hyperlink" Id="rId4"/>
    <Relationship TargetMode="External" Target="https://m.edsoo.ru/7f4131ce" Type="http://schemas.openxmlformats.org/officeDocument/2006/relationships/hyperlink" Id="rId5"/>
    <Relationship TargetMode="External" Target="https://m.edsoo.ru/7f4131ce" Type="http://schemas.openxmlformats.org/officeDocument/2006/relationships/hyperlink" Id="rId6"/>
    <Relationship TargetMode="External" Target="https://m.edsoo.ru/7f4131ce" Type="http://schemas.openxmlformats.org/officeDocument/2006/relationships/hyperlink" Id="rId7"/>
    <Relationship TargetMode="External" Target="https://m.edsoo.ru/7f4131ce" Type="http://schemas.openxmlformats.org/officeDocument/2006/relationships/hyperlink" Id="rId8"/>
    <Relationship TargetMode="External" Target="https://m.edsoo.ru/7f4131ce" Type="http://schemas.openxmlformats.org/officeDocument/2006/relationships/hyperlink" Id="rId9"/>
    <Relationship TargetMode="External" Target="https://m.edsoo.ru/7f4131ce" Type="http://schemas.openxmlformats.org/officeDocument/2006/relationships/hyperlink" Id="rId10"/>
    <Relationship TargetMode="External" Target="https://m.edsoo.ru/7f414736" Type="http://schemas.openxmlformats.org/officeDocument/2006/relationships/hyperlink" Id="rId11"/>
    <Relationship TargetMode="External" Target="https://m.edsoo.ru/7f414736" Type="http://schemas.openxmlformats.org/officeDocument/2006/relationships/hyperlink" Id="rId12"/>
    <Relationship TargetMode="External" Target="https://m.edsoo.ru/7f414736" Type="http://schemas.openxmlformats.org/officeDocument/2006/relationships/hyperlink" Id="rId13"/>
    <Relationship TargetMode="External" Target="https://m.edsoo.ru/7f414736" Type="http://schemas.openxmlformats.org/officeDocument/2006/relationships/hyperlink" Id="rId14"/>
    <Relationship TargetMode="External" Target="https://m.edsoo.ru/7f414736" Type="http://schemas.openxmlformats.org/officeDocument/2006/relationships/hyperlink" Id="rId15"/>
    <Relationship TargetMode="External" Target="https://m.edsoo.ru/7f414736" Type="http://schemas.openxmlformats.org/officeDocument/2006/relationships/hyperlink" Id="rId16"/>
    <Relationship TargetMode="External" Target="https://m.edsoo.ru/7f414736" Type="http://schemas.openxmlformats.org/officeDocument/2006/relationships/hyperlink" Id="rId17"/>
    <Relationship TargetMode="External" Target="https://m.edsoo.ru/7f414736" Type="http://schemas.openxmlformats.org/officeDocument/2006/relationships/hyperlink" Id="rId18"/>
    <Relationship TargetMode="External" Target="https://m.edsoo.ru/7f414736" Type="http://schemas.openxmlformats.org/officeDocument/2006/relationships/hyperlink" Id="rId19"/>
    <Relationship TargetMode="External" Target="https://m.edsoo.ru/7f414736" Type="http://schemas.openxmlformats.org/officeDocument/2006/relationships/hyperlink" Id="rId20"/>
    <Relationship TargetMode="External" Target="https://m.edsoo.ru/f2a0cc0c" Type="http://schemas.openxmlformats.org/officeDocument/2006/relationships/hyperlink" Id="rId21"/>
    <Relationship TargetMode="External" Target="https://m.edsoo.ru/f2a0cafe" Type="http://schemas.openxmlformats.org/officeDocument/2006/relationships/hyperlink" Id="rId22"/>
    <Relationship TargetMode="External" Target="https://m.edsoo.ru/f2a0e0fc" Type="http://schemas.openxmlformats.org/officeDocument/2006/relationships/hyperlink" Id="rId23"/>
    <Relationship TargetMode="External" Target="https://m.edsoo.ru/f2a0e2a0" Type="http://schemas.openxmlformats.org/officeDocument/2006/relationships/hyperlink" Id="rId24"/>
    <Relationship TargetMode="External" Target="https://m.edsoo.ru/f2a0e426" Type="http://schemas.openxmlformats.org/officeDocument/2006/relationships/hyperlink" Id="rId25"/>
    <Relationship TargetMode="External" Target="https://m.edsoo.ru/f2a0ce32" Type="http://schemas.openxmlformats.org/officeDocument/2006/relationships/hyperlink" Id="rId26"/>
    <Relationship TargetMode="External" Target="https://m.edsoo.ru/f2a0cf54" Type="http://schemas.openxmlformats.org/officeDocument/2006/relationships/hyperlink" Id="rId27"/>
    <Relationship TargetMode="External" Target="https://m.edsoo.ru/f2a0d300" Type="http://schemas.openxmlformats.org/officeDocument/2006/relationships/hyperlink" Id="rId28"/>
    <Relationship TargetMode="External" Target="https://m.edsoo.ru/f2a0d440" Type="http://schemas.openxmlformats.org/officeDocument/2006/relationships/hyperlink" Id="rId29"/>
    <Relationship TargetMode="External" Target="https://m.edsoo.ru/f2a0eaca" Type="http://schemas.openxmlformats.org/officeDocument/2006/relationships/hyperlink" Id="rId30"/>
    <Relationship TargetMode="External" Target="https://m.edsoo.ru/f2a0f5ba" Type="http://schemas.openxmlformats.org/officeDocument/2006/relationships/hyperlink" Id="rId31"/>
    <Relationship TargetMode="External" Target="https://m.edsoo.ru/f2a0f704" Type="http://schemas.openxmlformats.org/officeDocument/2006/relationships/hyperlink" Id="rId32"/>
    <Relationship TargetMode="External" Target="https://m.edsoo.ru/f2a0fd8a" Type="http://schemas.openxmlformats.org/officeDocument/2006/relationships/hyperlink" Id="rId33"/>
    <Relationship TargetMode="External" Target="https://m.edsoo.ru/f2a1015e" Type="http://schemas.openxmlformats.org/officeDocument/2006/relationships/hyperlink" Id="rId34"/>
    <Relationship TargetMode="External" Target="https://m.edsoo.ru/f2a10c3a" Type="http://schemas.openxmlformats.org/officeDocument/2006/relationships/hyperlink" Id="rId35"/>
    <Relationship TargetMode="External" Target="https://m.edsoo.ru/f2a10da2" Type="http://schemas.openxmlformats.org/officeDocument/2006/relationships/hyperlink" Id="rId36"/>
    <Relationship TargetMode="External" Target="https://m.edsoo.ru/f2a104ec" Type="http://schemas.openxmlformats.org/officeDocument/2006/relationships/hyperlink" Id="rId37"/>
    <Relationship TargetMode="External" Target="https://m.edsoo.ru/f2a0ef3e" Type="http://schemas.openxmlformats.org/officeDocument/2006/relationships/hyperlink" Id="rId38"/>
    <Relationship TargetMode="External" Target="https://m.edsoo.ru/f2a116b2" Type="http://schemas.openxmlformats.org/officeDocument/2006/relationships/hyperlink" Id="rId39"/>
    <Relationship TargetMode="External" Target="https://m.edsoo.ru/f2a1116c" Type="http://schemas.openxmlformats.org/officeDocument/2006/relationships/hyperlink" Id="rId40"/>
    <Relationship TargetMode="External" Target="https://m.edsoo.ru/f2a114fa" Type="http://schemas.openxmlformats.org/officeDocument/2006/relationships/hyperlink" Id="rId41"/>
    <Relationship TargetMode="External" Target="https://m.edsoo.ru/f2a11a90" Type="http://schemas.openxmlformats.org/officeDocument/2006/relationships/hyperlink" Id="rId42"/>
    <Relationship TargetMode="External" Target="https://m.edsoo.ru/f2a11bb2" Type="http://schemas.openxmlformats.org/officeDocument/2006/relationships/hyperlink" Id="rId43"/>
    <Relationship TargetMode="External" Target="https://m.edsoo.ru/f2a11806" Type="http://schemas.openxmlformats.org/officeDocument/2006/relationships/hyperlink" Id="rId44"/>
    <Relationship TargetMode="External" Target="https://m.edsoo.ru/f2a1196e" Type="http://schemas.openxmlformats.org/officeDocument/2006/relationships/hyperlink" Id="rId45"/>
    <Relationship TargetMode="External" Target="https://m.edsoo.ru/f2a11f18" Type="http://schemas.openxmlformats.org/officeDocument/2006/relationships/hyperlink" Id="rId46"/>
    <Relationship TargetMode="External" Target="https://m.edsoo.ru/f2a12080" Type="http://schemas.openxmlformats.org/officeDocument/2006/relationships/hyperlink" Id="rId47"/>
    <Relationship TargetMode="External" Target="https://m.edsoo.ru/f2a123fa" Type="http://schemas.openxmlformats.org/officeDocument/2006/relationships/hyperlink" Id="rId48"/>
    <Relationship TargetMode="External" Target="https://m.edsoo.ru/f2a0f894" Type="http://schemas.openxmlformats.org/officeDocument/2006/relationships/hyperlink" Id="rId49"/>
    <Relationship TargetMode="External" Target="https://m.edsoo.ru/f2a0f9fc" Type="http://schemas.openxmlformats.org/officeDocument/2006/relationships/hyperlink" Id="rId50"/>
    <Relationship TargetMode="External" Target="https://m.edsoo.ru/f2a121a2" Type="http://schemas.openxmlformats.org/officeDocument/2006/relationships/hyperlink" Id="rId51"/>
    <Relationship TargetMode="External" Target="https://m.edsoo.ru/f2a12558" Type="http://schemas.openxmlformats.org/officeDocument/2006/relationships/hyperlink" Id="rId52"/>
    <Relationship TargetMode="External" Target="https://m.edsoo.ru/f2a12832" Type="http://schemas.openxmlformats.org/officeDocument/2006/relationships/hyperlink" Id="rId53"/>
    <Relationship TargetMode="External" Target="https://m.edsoo.ru/f2a12990" Type="http://schemas.openxmlformats.org/officeDocument/2006/relationships/hyperlink" Id="rId54"/>
    <Relationship TargetMode="External" Target="https://m.edsoo.ru/f2a12cba" Type="http://schemas.openxmlformats.org/officeDocument/2006/relationships/hyperlink" Id="rId55"/>
    <Relationship TargetMode="External" Target="https://m.edsoo.ru/f2a0d54e" Type="http://schemas.openxmlformats.org/officeDocument/2006/relationships/hyperlink" Id="rId56"/>
    <Relationship TargetMode="External" Target="https://m.edsoo.ru/f2a0daee" Type="http://schemas.openxmlformats.org/officeDocument/2006/relationships/hyperlink" Id="rId57"/>
    <Relationship TargetMode="External" Target="https://m.edsoo.ru/f2a0df3a" Type="http://schemas.openxmlformats.org/officeDocument/2006/relationships/hyperlink" Id="rId58"/>
    <Relationship TargetMode="External" Target="https://m.edsoo.ru/f2a0d684" Type="http://schemas.openxmlformats.org/officeDocument/2006/relationships/hyperlink" Id="rId59"/>
    <Relationship TargetMode="External" Target="https://m.edsoo.ru/f2a0d7e2" Type="http://schemas.openxmlformats.org/officeDocument/2006/relationships/hyperlink" Id="rId60"/>
    <Relationship TargetMode="External" Target="https://m.edsoo.ru/f2a1302a" Type="http://schemas.openxmlformats.org/officeDocument/2006/relationships/hyperlink" Id="rId61"/>
    <Relationship TargetMode="External" Target="https://m.edsoo.ru/f2a1319c" Type="http://schemas.openxmlformats.org/officeDocument/2006/relationships/hyperlink" Id="rId62"/>
    <Relationship TargetMode="External" Target="https://m.edsoo.ru/f2a132fa" Type="http://schemas.openxmlformats.org/officeDocument/2006/relationships/hyperlink" Id="rId63"/>
    <Relationship TargetMode="External" Target="https://m.edsoo.ru/f2a13476" Type="http://schemas.openxmlformats.org/officeDocument/2006/relationships/hyperlink" Id="rId64"/>
    <Relationship TargetMode="External" Target="https://m.edsoo.ru/f2a13606" Type="http://schemas.openxmlformats.org/officeDocument/2006/relationships/hyperlink" Id="rId65"/>
    <Relationship TargetMode="External" Target="https://m.edsoo.ru/f2a13764" Type="http://schemas.openxmlformats.org/officeDocument/2006/relationships/hyperlink" Id="rId66"/>
    <Relationship TargetMode="External" Target="https://m.edsoo.ru/f2a13c8c" Type="http://schemas.openxmlformats.org/officeDocument/2006/relationships/hyperlink" Id="rId67"/>
    <Relationship TargetMode="External" Target="https://m.edsoo.ru/f2a14146" Type="http://schemas.openxmlformats.org/officeDocument/2006/relationships/hyperlink" Id="rId68"/>
    <Relationship TargetMode="External" Target="https://m.edsoo.ru/f2a153f2" Type="http://schemas.openxmlformats.org/officeDocument/2006/relationships/hyperlink" Id="rId69"/>
    <Relationship TargetMode="External" Target="https://m.edsoo.ru/f2a15582" Type="http://schemas.openxmlformats.org/officeDocument/2006/relationships/hyperlink" Id="rId70"/>
    <Relationship TargetMode="External" Target="https://m.edsoo.ru/f2a143e4" Type="http://schemas.openxmlformats.org/officeDocument/2006/relationships/hyperlink" Id="rId71"/>
    <Relationship TargetMode="External" Target="https://m.edsoo.ru/f2a1451a" Type="http://schemas.openxmlformats.org/officeDocument/2006/relationships/hyperlink" Id="rId72"/>
    <Relationship TargetMode="External" Target="https://m.edsoo.ru/f2a1463c" Type="http://schemas.openxmlformats.org/officeDocument/2006/relationships/hyperlink" Id="rId73"/>
    <Relationship TargetMode="External" Target="https://m.edsoo.ru/f2a1475e" Type="http://schemas.openxmlformats.org/officeDocument/2006/relationships/hyperlink" Id="rId74"/>
    <Relationship TargetMode="External" Target="https://m.edsoo.ru/f2a14c90" Type="http://schemas.openxmlformats.org/officeDocument/2006/relationships/hyperlink" Id="rId75"/>
    <Relationship TargetMode="External" Target="https://m.edsoo.ru/f2a14de4" Type="http://schemas.openxmlformats.org/officeDocument/2006/relationships/hyperlink" Id="rId76"/>
    <Relationship TargetMode="External" Target="https://m.edsoo.ru/f2a14f74" Type="http://schemas.openxmlformats.org/officeDocument/2006/relationships/hyperlink" Id="rId77"/>
    <Relationship TargetMode="External" Target="https://m.edsoo.ru/f2a151f4" Type="http://schemas.openxmlformats.org/officeDocument/2006/relationships/hyperlink" Id="rId78"/>
    <Relationship TargetMode="External" Target="https://m.edsoo.ru/f2a17cc4" Type="http://schemas.openxmlformats.org/officeDocument/2006/relationships/hyperlink" Id="rId79"/>
    <Relationship TargetMode="External" Target="https://m.edsoo.ru/f2a17e54" Type="http://schemas.openxmlformats.org/officeDocument/2006/relationships/hyperlink" Id="rId80"/>
    <Relationship TargetMode="External" Target="https://m.edsoo.ru/f2a1802a" Type="http://schemas.openxmlformats.org/officeDocument/2006/relationships/hyperlink" Id="rId81"/>
    <Relationship TargetMode="External" Target="https://m.edsoo.ru/f2a181ce" Type="http://schemas.openxmlformats.org/officeDocument/2006/relationships/hyperlink" Id="rId82"/>
    <Relationship TargetMode="External" Target="https://m.edsoo.ru/f2a1835e" Type="http://schemas.openxmlformats.org/officeDocument/2006/relationships/hyperlink" Id="rId83"/>
    <Relationship TargetMode="External" Target="https://m.edsoo.ru/f2a1592e" Type="http://schemas.openxmlformats.org/officeDocument/2006/relationships/hyperlink" Id="rId84"/>
    <Relationship TargetMode="External" Target="https://m.edsoo.ru/f2a15a5a" Type="http://schemas.openxmlformats.org/officeDocument/2006/relationships/hyperlink" Id="rId85"/>
    <Relationship TargetMode="External" Target="https://m.edsoo.ru/f2a15b68" Type="http://schemas.openxmlformats.org/officeDocument/2006/relationships/hyperlink" Id="rId86"/>
    <Relationship TargetMode="External" Target="https://m.edsoo.ru/f2a15e2e" Type="http://schemas.openxmlformats.org/officeDocument/2006/relationships/hyperlink" Id="rId87"/>
    <Relationship TargetMode="External" Target="https://m.edsoo.ru/f2a184e4" Type="http://schemas.openxmlformats.org/officeDocument/2006/relationships/hyperlink" Id="rId88"/>
    <Relationship TargetMode="External" Target="https://m.edsoo.ru/f2a18692" Type="http://schemas.openxmlformats.org/officeDocument/2006/relationships/hyperlink" Id="rId89"/>
    <Relationship TargetMode="External" Target="https://m.edsoo.ru/f2a18a20" Type="http://schemas.openxmlformats.org/officeDocument/2006/relationships/hyperlink" Id="rId90"/>
    <Relationship TargetMode="External" Target="https://m.edsoo.ru/f2a18b56" Type="http://schemas.openxmlformats.org/officeDocument/2006/relationships/hyperlink" Id="rId91"/>
    <Relationship TargetMode="External" Target="https://m.edsoo.ru/f2a19088" Type="http://schemas.openxmlformats.org/officeDocument/2006/relationships/hyperlink" Id="rId92"/>
    <Relationship TargetMode="External" Target="https://m.edsoo.ru/f2a19560" Type="http://schemas.openxmlformats.org/officeDocument/2006/relationships/hyperlink" Id="rId93"/>
    <Relationship TargetMode="External" Target="https://m.edsoo.ru/f2a196a0" Type="http://schemas.openxmlformats.org/officeDocument/2006/relationships/hyperlink" Id="rId94"/>
    <Relationship TargetMode="External" Target="https://m.edsoo.ru/f2a198da" Type="http://schemas.openxmlformats.org/officeDocument/2006/relationships/hyperlink" Id="rId95"/>
    <Relationship TargetMode="External" Target="https://m.edsoo.ru/f2a181ce" Type="http://schemas.openxmlformats.org/officeDocument/2006/relationships/hyperlink" Id="rId96"/>
    <Relationship TargetMode="External" Target="https://m.edsoo.ru/f2a1835e" Type="http://schemas.openxmlformats.org/officeDocument/2006/relationships/hyperlink" Id="rId97"/>
    <Relationship TargetMode="External" Target="https://m.edsoo.ru/f2a18c5a" Type="http://schemas.openxmlformats.org/officeDocument/2006/relationships/hyperlink" Id="rId98"/>
    <Relationship TargetMode="External" Target="https://m.edsoo.ru/f2a18e76" Type="http://schemas.openxmlformats.org/officeDocument/2006/relationships/hyperlink" Id="rId99"/>
    <Relationship TargetMode="External" Target="https://m.edsoo.ru/f2a18f7a" Type="http://schemas.openxmlformats.org/officeDocument/2006/relationships/hyperlink" Id="rId100"/>
    <Relationship TargetMode="External" Target="https://m.edsoo.ru/f2a199f2" Type="http://schemas.openxmlformats.org/officeDocument/2006/relationships/hyperlink" Id="rId101"/>
    <Relationship TargetMode="External" Target="https://m.edsoo.ru/f2a19c2c" Type="http://schemas.openxmlformats.org/officeDocument/2006/relationships/hyperlink" Id="rId102"/>
    <Relationship TargetMode="External" Target="https://m.edsoo.ru/f2a1a1d6" Type="http://schemas.openxmlformats.org/officeDocument/2006/relationships/hyperlink" Id="rId103"/>
    <Relationship TargetMode="External" Target="https://m.edsoo.ru/f2a1a2ee" Type="http://schemas.openxmlformats.org/officeDocument/2006/relationships/hyperlink" Id="rId104"/>
    <Relationship TargetMode="External" Target="https://m.edsoo.ru/f2a1a3fc" Type="http://schemas.openxmlformats.org/officeDocument/2006/relationships/hyperlink" Id="rId105"/>
    <Relationship TargetMode="External" Target="https://m.edsoo.ru/f2a1a51e" Type="http://schemas.openxmlformats.org/officeDocument/2006/relationships/hyperlink" Id="rId106"/>
    <Relationship TargetMode="External" Target="https://m.edsoo.ru/f2a16ae0" Type="http://schemas.openxmlformats.org/officeDocument/2006/relationships/hyperlink" Id="rId107"/>
    <Relationship TargetMode="External" Target="https://m.edsoo.ru/f2a16c7a" Type="http://schemas.openxmlformats.org/officeDocument/2006/relationships/hyperlink" Id="rId108"/>
    <Relationship TargetMode="External" Target="https://m.edsoo.ru/f2a16e1e" Type="http://schemas.openxmlformats.org/officeDocument/2006/relationships/hyperlink" Id="rId109"/>
    <Relationship TargetMode="External" Target="https://m.edsoo.ru/f2a16194" Type="http://schemas.openxmlformats.org/officeDocument/2006/relationships/hyperlink" Id="rId110"/>
    <Relationship TargetMode="External" Target="https://m.edsoo.ru/f2a16fe0" Type="http://schemas.openxmlformats.org/officeDocument/2006/relationships/hyperlink" Id="rId111"/>
    <Relationship TargetMode="External" Target="https://m.edsoo.ru/f2a17184" Type="http://schemas.openxmlformats.org/officeDocument/2006/relationships/hyperlink" Id="rId112"/>
    <Relationship TargetMode="External" Target="https://m.edsoo.ru/f2a17328" Type="http://schemas.openxmlformats.org/officeDocument/2006/relationships/hyperlink" Id="rId113"/>
    <Relationship TargetMode="External" Target="https://m.edsoo.ru/f2a1691e" Type="http://schemas.openxmlformats.org/officeDocument/2006/relationships/hyperlink" Id="rId114"/>
    <Relationship TargetMode="External" Target="https://m.edsoo.ru/f2a1b55e" Type="http://schemas.openxmlformats.org/officeDocument/2006/relationships/hyperlink" Id="rId115"/>
    <Relationship TargetMode="External" Target="https://m.edsoo.ru/f2a1b87e" Type="http://schemas.openxmlformats.org/officeDocument/2006/relationships/hyperlink" Id="rId116"/>
    <Relationship TargetMode="External" Target="https://m.edsoo.ru/f2a1bcfc" Type="http://schemas.openxmlformats.org/officeDocument/2006/relationships/hyperlink" Id="rId117"/>
    <Relationship TargetMode="External" Target="https://m.edsoo.ru/f2a1c49a" Type="http://schemas.openxmlformats.org/officeDocument/2006/relationships/hyperlink" Id="rId118"/>
    <Relationship TargetMode="External" Target="https://m.edsoo.ru/f2a1c63e" Type="http://schemas.openxmlformats.org/officeDocument/2006/relationships/hyperlink" Id="rId119"/>
    <Relationship TargetMode="External" Target="https://m.edsoo.ru/f2a1cb02" Type="http://schemas.openxmlformats.org/officeDocument/2006/relationships/hyperlink" Id="rId120"/>
    <Relationship TargetMode="External" Target="https://m.edsoo.ru/f2a1cc2e" Type="http://schemas.openxmlformats.org/officeDocument/2006/relationships/hyperlink" Id="rId121"/>
    <Relationship TargetMode="External" Target="https://m.edsoo.ru/f2a1ce4a" Type="http://schemas.openxmlformats.org/officeDocument/2006/relationships/hyperlink" Id="rId122"/>
    <Relationship TargetMode="External" Target="https://m.edsoo.ru/f2a1cf62" Type="http://schemas.openxmlformats.org/officeDocument/2006/relationships/hyperlink" Id="rId123"/>
    <Relationship TargetMode="External" Target="https://m.edsoo.ru/f2a1d174" Type="http://schemas.openxmlformats.org/officeDocument/2006/relationships/hyperlink" Id="rId124"/>
    <Relationship TargetMode="External" Target="https://m.edsoo.ru/f2a1d516" Type="http://schemas.openxmlformats.org/officeDocument/2006/relationships/hyperlink" Id="rId125"/>
    <Relationship TargetMode="External" Target="https://m.edsoo.ru/f2a1d64c" Type="http://schemas.openxmlformats.org/officeDocument/2006/relationships/hyperlink" Id="rId126"/>
    <Relationship TargetMode="External" Target="https://m.edsoo.ru/f2a1d750" Type="http://schemas.openxmlformats.org/officeDocument/2006/relationships/hyperlink" Id="rId127"/>
    <Relationship TargetMode="External" Target="https://m.edsoo.ru/f2a1d85e" Type="http://schemas.openxmlformats.org/officeDocument/2006/relationships/hyperlink" Id="rId128"/>
    <Relationship TargetMode="External" Target="https://m.edsoo.ru/f2a1d962" Type="http://schemas.openxmlformats.org/officeDocument/2006/relationships/hyperlink" Id="rId129"/>
    <Relationship TargetMode="External" Target="https://m.edsoo.ru/f2a1da7a" Type="http://schemas.openxmlformats.org/officeDocument/2006/relationships/hyperlink" Id="rId130"/>
    <Relationship TargetMode="External" Target="https://m.edsoo.ru/f2a1db88" Type="http://schemas.openxmlformats.org/officeDocument/2006/relationships/hyperlink" Id="rId131"/>
    <Relationship TargetMode="External" Target="https://m.edsoo.ru/f2a1e01a" Type="http://schemas.openxmlformats.org/officeDocument/2006/relationships/hyperlink" Id="rId132"/>
    <Relationship TargetMode="External" Target="https://m.edsoo.ru/f2a1e150" Type="http://schemas.openxmlformats.org/officeDocument/2006/relationships/hyperlink" Id="rId133"/>
    <Relationship TargetMode="External" Target="https://m.edsoo.ru/f2a1e268" Type="http://schemas.openxmlformats.org/officeDocument/2006/relationships/hyperlink" Id="rId134"/>
    <Relationship TargetMode="External" Target="https://m.edsoo.ru/f2a1e3da" Type="http://schemas.openxmlformats.org/officeDocument/2006/relationships/hyperlink" Id="rId135"/>
    <Relationship TargetMode="External" Target="https://m.edsoo.ru/f2a1e4f2" Type="http://schemas.openxmlformats.org/officeDocument/2006/relationships/hyperlink" Id="rId136"/>
    <Relationship TargetMode="External" Target="https://m.edsoo.ru/f2a1e4f2" Type="http://schemas.openxmlformats.org/officeDocument/2006/relationships/hyperlink" Id="rId137"/>
    <Relationship TargetMode="External" Target="https://m.edsoo.ru/f2a1e5f6" Type="http://schemas.openxmlformats.org/officeDocument/2006/relationships/hyperlink" Id="rId138"/>
    <Relationship TargetMode="External" Target="https://m.edsoo.ru/f2a1e704" Type="http://schemas.openxmlformats.org/officeDocument/2006/relationships/hyperlink" Id="rId139"/>
    <Relationship TargetMode="External" Target="https://m.edsoo.ru/f2a1e826" Type="http://schemas.openxmlformats.org/officeDocument/2006/relationships/hyperlink" Id="rId140"/>
    <Relationship TargetMode="External" Target="https://m.edsoo.ru/f2a1eb50" Type="http://schemas.openxmlformats.org/officeDocument/2006/relationships/hyperlink" Id="rId141"/>
    <Relationship TargetMode="External" Target="https://m.edsoo.ru/f2a1ec68" Type="http://schemas.openxmlformats.org/officeDocument/2006/relationships/hyperlink" Id="rId142"/>
    <Relationship TargetMode="External" Target="https://m.edsoo.ru/f2a1ed8a" Type="http://schemas.openxmlformats.org/officeDocument/2006/relationships/hyperlink" Id="rId143"/>
    <Relationship TargetMode="External" Target="https://m.edsoo.ru/f2a1ef10" Type="http://schemas.openxmlformats.org/officeDocument/2006/relationships/hyperlink" Id="rId144"/>
    <Relationship TargetMode="External" Target="https://m.edsoo.ru/f2a1f028" Type="http://schemas.openxmlformats.org/officeDocument/2006/relationships/hyperlink" Id="rId145"/>
    <Relationship TargetMode="External" Target="https://m.edsoo.ru/f2a1f136" Type="http://schemas.openxmlformats.org/officeDocument/2006/relationships/hyperlink" Id="rId146"/>
    <Relationship TargetMode="External" Target="https://m.edsoo.ru/f2a1f23a" Type="http://schemas.openxmlformats.org/officeDocument/2006/relationships/hyperlink" Id="rId147"/>
    <Relationship TargetMode="External" Target="https://m.edsoo.ru/f2a1a69a" Type="http://schemas.openxmlformats.org/officeDocument/2006/relationships/hyperlink" Id="rId148"/>
    <Relationship TargetMode="External" Target="https://m.edsoo.ru/f2a1ad2a" Type="http://schemas.openxmlformats.org/officeDocument/2006/relationships/hyperlink" Id="rId149"/>
    <Relationship TargetMode="External" Target="https://m.edsoo.ru/f2a1a802" Type="http://schemas.openxmlformats.org/officeDocument/2006/relationships/hyperlink" Id="rId150"/>
    <Relationship TargetMode="External" Target="https://m.edsoo.ru/f2a1a924" Type="http://schemas.openxmlformats.org/officeDocument/2006/relationships/hyperlink" Id="rId151"/>
    <Relationship TargetMode="External" Target="https://m.edsoo.ru/f2a1aef6" Type="http://schemas.openxmlformats.org/officeDocument/2006/relationships/hyperlink" Id="rId152"/>
    <Relationship TargetMode="External" Target="https://m.edsoo.ru/f2a1b09a" Type="http://schemas.openxmlformats.org/officeDocument/2006/relationships/hyperlink" Id="rId153"/>
    <Relationship TargetMode="External" Target="https://m.edsoo.ru/f2a1b248" Type="http://schemas.openxmlformats.org/officeDocument/2006/relationships/hyperlink" Id="rId154"/>
    <Relationship TargetMode="External" Target="https://m.edsoo.ru/f2a1f76c" Type="http://schemas.openxmlformats.org/officeDocument/2006/relationships/hyperlink" Id="rId155"/>
    <Relationship TargetMode="External" Target="https://m.edsoo.ru/f2a1f924" Type="http://schemas.openxmlformats.org/officeDocument/2006/relationships/hyperlink" Id="rId156"/>
    <Relationship TargetMode="External" Target="https://m.edsoo.ru/f2a1faaa" Type="http://schemas.openxmlformats.org/officeDocument/2006/relationships/hyperlink" Id="rId157"/>
    <Relationship TargetMode="External" Target="https://m.edsoo.ru/f2a1fc08" Type="http://schemas.openxmlformats.org/officeDocument/2006/relationships/hyperlink" Id="rId158"/>
    <Relationship TargetMode="External" Target="https://m.edsoo.ru/f2a1feec" Type="http://schemas.openxmlformats.org/officeDocument/2006/relationships/hyperlink" Id="rId159"/>
    <Relationship TargetMode="External" Target="https://m.edsoo.ru/f2a200a4" Type="http://schemas.openxmlformats.org/officeDocument/2006/relationships/hyperlink" Id="rId160"/>
    <Relationship TargetMode="External" Target="https://m.edsoo.ru/f2a201f8" Type="http://schemas.openxmlformats.org/officeDocument/2006/relationships/hyperlink" Id="rId161"/>
    <Relationship TargetMode="External" Target="https://m.edsoo.ru/f2a20388" Type="http://schemas.openxmlformats.org/officeDocument/2006/relationships/hyperlink" Id="rId162"/>
    <Relationship TargetMode="External" Target="https://m.edsoo.ru/f2a2069e" Type="http://schemas.openxmlformats.org/officeDocument/2006/relationships/hyperlink" Id="rId163"/>
    <Relationship TargetMode="External" Target="https://m.edsoo.ru/f2a208ec" Type="http://schemas.openxmlformats.org/officeDocument/2006/relationships/hyperlink" Id="rId164"/>
    <Relationship TargetMode="External" Target="https://m.edsoo.ru/f2a20aea" Type="http://schemas.openxmlformats.org/officeDocument/2006/relationships/hyperlink" Id="rId165"/>
    <Relationship TargetMode="External" Target="https://m.edsoo.ru/f2a2140e" Type="http://schemas.openxmlformats.org/officeDocument/2006/relationships/hyperlink" Id="rId166"/>
    <Relationship TargetMode="External" Target="https://m.edsoo.ru/f2a21580" Type="http://schemas.openxmlformats.org/officeDocument/2006/relationships/hyperlink" Id="rId167"/>
    <Relationship TargetMode="External" Target="https://m.edsoo.ru/f2a216de" Type="http://schemas.openxmlformats.org/officeDocument/2006/relationships/hyperlink" Id="rId168"/>
    <Relationship TargetMode="External" Target="https://m.edsoo.ru/f2a2180a" Type="http://schemas.openxmlformats.org/officeDocument/2006/relationships/hyperlink" Id="rId169"/>
    <Relationship TargetMode="External" Target="https://m.edsoo.ru/f2a20c48" Type="http://schemas.openxmlformats.org/officeDocument/2006/relationships/hyperlink" Id="rId170"/>
    <Relationship TargetMode="External" Target="https://m.edsoo.ru/f2a20d6a" Type="http://schemas.openxmlformats.org/officeDocument/2006/relationships/hyperlink" Id="rId171"/>
    <Relationship TargetMode="External" Target="https://m.edsoo.ru/f2a21274" Type="http://schemas.openxmlformats.org/officeDocument/2006/relationships/hyperlink" Id="rId172"/>
    <Relationship TargetMode="External" Target="https://m.edsoo.ru/f2a22a3e" Type="http://schemas.openxmlformats.org/officeDocument/2006/relationships/hyperlink" Id="rId173"/>
    <Relationship TargetMode="External" Target="https://m.edsoo.ru/f2a22b9c" Type="http://schemas.openxmlformats.org/officeDocument/2006/relationships/hyperlink" Id="rId174"/>
    <Relationship TargetMode="External" Target="https://m.edsoo.ru/f2a2340c" Type="http://schemas.openxmlformats.org/officeDocument/2006/relationships/hyperlink" Id="rId175"/>
    <Relationship TargetMode="External" Target="https://m.edsoo.ru/f2a22d2c" Type="http://schemas.openxmlformats.org/officeDocument/2006/relationships/hyperlink" Id="rId176"/>
    <Relationship TargetMode="External" Target="https://m.edsoo.ru/f2a23254" Type="http://schemas.openxmlformats.org/officeDocument/2006/relationships/hyperlink" Id="rId177"/>
    <Relationship TargetMode="External" Target="https://m.edsoo.ru/f2a24104" Type="http://schemas.openxmlformats.org/officeDocument/2006/relationships/hyperlink" Id="rId178"/>
    <Relationship TargetMode="External" Target="https://m.edsoo.ru/f2a21e90" Type="http://schemas.openxmlformats.org/officeDocument/2006/relationships/hyperlink" Id="rId179"/>
    <Relationship TargetMode="External" Target="https://m.edsoo.ru/f2a2226e" Type="http://schemas.openxmlformats.org/officeDocument/2006/relationships/hyperlink" Id="rId180"/>
    <Relationship TargetMode="External" Target="https://m.edsoo.ru/f2a22412" Type="http://schemas.openxmlformats.org/officeDocument/2006/relationships/hyperlink" Id="rId181"/>
    <Relationship TargetMode="External" Target="https://m.edsoo.ru/f2a226e2" Type="http://schemas.openxmlformats.org/officeDocument/2006/relationships/hyperlink" Id="rId182"/>
    <Relationship TargetMode="External" Target="https://m.edsoo.ru/f2a228a4" Type="http://schemas.openxmlformats.org/officeDocument/2006/relationships/hyperlink" Id="rId183"/>
    <Relationship TargetMode="External" Target="https://m.edsoo.ru/f2a242a8" Type="http://schemas.openxmlformats.org/officeDocument/2006/relationships/hyperlink" Id="rId184"/>
    <Relationship TargetMode="External" Target="https://m.edsoo.ru/f2a24442" Type="http://schemas.openxmlformats.org/officeDocument/2006/relationships/hyperlink" Id="rId185"/>
    <Relationship TargetMode="External" Target="https://m.edsoo.ru/f2a24596" Type="http://schemas.openxmlformats.org/officeDocument/2006/relationships/hyperlink" Id="rId186"/>
    <Relationship TargetMode="External" Target="https://m.edsoo.ru/f2a248d4" Type="http://schemas.openxmlformats.org/officeDocument/2006/relationships/hyperlink" Id="rId187"/>
    <Relationship TargetMode="External" Target="https://m.edsoo.ru/f2a24a32" Type="http://schemas.openxmlformats.org/officeDocument/2006/relationships/hyperlink" Id="rId188"/>
    <Relationship TargetMode="External" Target="https://m.edsoo.ru/f2a24776" Type="http://schemas.openxmlformats.org/officeDocument/2006/relationships/hyperlink" Id="rId189"/>
    <Relationship TargetMode="External" Target="https://m.edsoo.ru/f2a24eb0" Type="http://schemas.openxmlformats.org/officeDocument/2006/relationships/hyperlink" Id="rId190"/>
    <Relationship TargetMode="External" Target="https://m.edsoo.ru/f2a261fc" Type="http://schemas.openxmlformats.org/officeDocument/2006/relationships/hyperlink" Id="rId191"/>
    <Relationship TargetMode="External" Target="https://m.edsoo.ru/f2a26670" Type="http://schemas.openxmlformats.org/officeDocument/2006/relationships/hyperlink" Id="rId192"/>
    <Relationship TargetMode="External" Target="https://m.edsoo.ru/f2a26936" Type="http://schemas.openxmlformats.org/officeDocument/2006/relationships/hyperlink" Id="rId193"/>
    <Relationship TargetMode="External" Target="https://m.edsoo.ru/f2a26ab2" Type="http://schemas.openxmlformats.org/officeDocument/2006/relationships/hyperlink" Id="rId194"/>
    <Relationship TargetMode="External" Target="https://m.edsoo.ru/f2a2721e" Type="http://schemas.openxmlformats.org/officeDocument/2006/relationships/hyperlink" Id="rId195"/>
    <Relationship TargetMode="External" Target="https://m.edsoo.ru/f2a2749e" Type="http://schemas.openxmlformats.org/officeDocument/2006/relationships/hyperlink" Id="rId196"/>
    <Relationship TargetMode="External" Target="https://m.edsoo.ru/f2a275ac" Type="http://schemas.openxmlformats.org/officeDocument/2006/relationships/hyperlink" Id="rId197"/>
    <Relationship TargetMode="External" Target="https://m.edsoo.ru/f2a2638c" Type="http://schemas.openxmlformats.org/officeDocument/2006/relationships/hyperlink" Id="rId198"/>
    <Relationship TargetMode="External" Target="https://m.edsoo.ru/f2a276c4" Type="http://schemas.openxmlformats.org/officeDocument/2006/relationships/hyperlink" Id="rId199"/>
    <Relationship TargetMode="External" Target="https://m.edsoo.ru/f2a277dc" Type="http://schemas.openxmlformats.org/officeDocument/2006/relationships/hyperlink" Id="rId200"/>
    <Relationship TargetMode="External" Target="https://m.edsoo.ru/f2a27d40" Type="http://schemas.openxmlformats.org/officeDocument/2006/relationships/hyperlink" Id="rId201"/>
    <Relationship TargetMode="External" Target="https://m.edsoo.ru/f2a27ec6" Type="http://schemas.openxmlformats.org/officeDocument/2006/relationships/hyperlink" Id="rId202"/>
    <Relationship TargetMode="External" Target="https://m.edsoo.ru/f2a27c00" Type="http://schemas.openxmlformats.org/officeDocument/2006/relationships/hyperlink" Id="rId203"/>
    <Relationship TargetMode="External" Target="https://m.edsoo.ru/f2a282c2" Type="http://schemas.openxmlformats.org/officeDocument/2006/relationships/hyperlink" Id="rId204"/>
    <Relationship TargetMode="External" Target="https://m.edsoo.ru/f2a28448" Type="http://schemas.openxmlformats.org/officeDocument/2006/relationships/hyperlink" Id="rId205"/>
    <Relationship TargetMode="External" Target="https://m.edsoo.ru/f2a28a7e" Type="http://schemas.openxmlformats.org/officeDocument/2006/relationships/hyperlink" Id="rId206"/>
    <Relationship TargetMode="External" Target="https://m.edsoo.ru/f2a28c22" Type="http://schemas.openxmlformats.org/officeDocument/2006/relationships/hyperlink" Id="rId207"/>
    <Relationship TargetMode="External" Target="https://m.edsoo.ru/f2a28d76" Type="http://schemas.openxmlformats.org/officeDocument/2006/relationships/hyperlink" Id="rId208"/>
    <Relationship TargetMode="External" Target="https://m.edsoo.ru/f2a28efc" Type="http://schemas.openxmlformats.org/officeDocument/2006/relationships/hyperlink" Id="rId209"/>
    <Relationship TargetMode="External" Target="https://m.edsoo.ru/f2a29064" Type="http://schemas.openxmlformats.org/officeDocument/2006/relationships/hyperlink" Id="rId210"/>
    <Relationship TargetMode="External" Target="https://m.edsoo.ru/f2a291e0" Type="http://schemas.openxmlformats.org/officeDocument/2006/relationships/hyperlink" Id="rId211"/>
    <Relationship TargetMode="External" Target="https://m.edsoo.ru/f2a26512" Type="http://schemas.openxmlformats.org/officeDocument/2006/relationships/hyperlink" Id="rId212"/>
    <Relationship TargetMode="External" Target="https://m.edsoo.ru/f2a2818c" Type="http://schemas.openxmlformats.org/officeDocument/2006/relationships/hyperlink" Id="rId213"/>
    <Relationship TargetMode="External" Target="https://m.edsoo.ru/f2a29546" Type="http://schemas.openxmlformats.org/officeDocument/2006/relationships/hyperlink" Id="rId214"/>
    <Relationship TargetMode="External" Target="https://m.edsoo.ru/f2a29a46" Type="http://schemas.openxmlformats.org/officeDocument/2006/relationships/hyperlink" Id="rId215"/>
    <Relationship TargetMode="External" Target="https://m.edsoo.ru/f2a29d34" Type="http://schemas.openxmlformats.org/officeDocument/2006/relationships/hyperlink" Id="rId216"/>
    <Relationship TargetMode="External" Target="https://m.edsoo.ru/f2a29bea" Type="http://schemas.openxmlformats.org/officeDocument/2006/relationships/hyperlink" Id="rId217"/>
    <Relationship TargetMode="External" Target="https://m.edsoo.ru/f2a2509a" Type="http://schemas.openxmlformats.org/officeDocument/2006/relationships/hyperlink" Id="rId218"/>
    <Relationship TargetMode="External" Target="https://m.edsoo.ru/f2a25428" Type="http://schemas.openxmlformats.org/officeDocument/2006/relationships/hyperlink" Id="rId219"/>
    <Relationship TargetMode="External" Target="https://m.edsoo.ru/f2a252ca" Type="http://schemas.openxmlformats.org/officeDocument/2006/relationships/hyperlink" Id="rId220"/>
    <Relationship TargetMode="External" Target="https://m.edsoo.ru/f2a257fc" Type="http://schemas.openxmlformats.org/officeDocument/2006/relationships/hyperlink" Id="rId221"/>
    <Relationship TargetMode="External" Target="https://m.edsoo.ru/f2a2598c" Type="http://schemas.openxmlformats.org/officeDocument/2006/relationships/hyperlink" Id="rId222"/>
    <Relationship TargetMode="External" Target="https://m.edsoo.ru/f2a25ae0" Type="http://schemas.openxmlformats.org/officeDocument/2006/relationships/hyperlink" Id="rId223"/>
    <Relationship TargetMode="External" Target="https://m.edsoo.ru/f2a2b274" Type="http://schemas.openxmlformats.org/officeDocument/2006/relationships/hyperlink" Id="rId224"/>
    <Relationship TargetMode="External" Target="https://m.edsoo.ru/f2a2b972" Type="http://schemas.openxmlformats.org/officeDocument/2006/relationships/hyperlink" Id="rId225"/>
    <Relationship TargetMode="External" Target="https://m.edsoo.ru/f2a2bada" Type="http://schemas.openxmlformats.org/officeDocument/2006/relationships/hyperlink" Id="rId226"/>
    <Relationship TargetMode="External" Target="https://m.edsoo.ru/f2a2bbe8" Type="http://schemas.openxmlformats.org/officeDocument/2006/relationships/hyperlink" Id="rId227"/>
    <Relationship TargetMode="External" Target="https://m.edsoo.ru/f2a2bd14" Type="http://schemas.openxmlformats.org/officeDocument/2006/relationships/hyperlink" Id="rId228"/>
    <Relationship TargetMode="External" Target="https://m.edsoo.ru/f2a2be40" Type="http://schemas.openxmlformats.org/officeDocument/2006/relationships/hyperlink" Id="rId229"/>
    <Relationship TargetMode="External" Target="https://m.edsoo.ru/f2a2a19e" Type="http://schemas.openxmlformats.org/officeDocument/2006/relationships/hyperlink" Id="rId230"/>
    <Relationship TargetMode="External" Target="https://m.edsoo.ru/f2a2a2f2" Type="http://schemas.openxmlformats.org/officeDocument/2006/relationships/hyperlink" Id="rId231"/>
    <Relationship TargetMode="External" Target="https://m.edsoo.ru/f2a2a75c" Type="http://schemas.openxmlformats.org/officeDocument/2006/relationships/hyperlink" Id="rId232"/>
    <Relationship TargetMode="External" Target="https://m.edsoo.ru/f2a2ab94" Type="http://schemas.openxmlformats.org/officeDocument/2006/relationships/hyperlink" Id="rId233"/>
    <Relationship TargetMode="External" Target="https://m.edsoo.ru/f2a29eb0" Type="http://schemas.openxmlformats.org/officeDocument/2006/relationships/hyperlink" Id="rId234"/>
    <Relationship TargetMode="External" Target="https://m.edsoo.ru/f2a2ae8c" Type="http://schemas.openxmlformats.org/officeDocument/2006/relationships/hyperlink" Id="rId235"/>
    <Relationship TargetMode="External" Target="https://m.edsoo.ru/f2a2bf6c" Type="http://schemas.openxmlformats.org/officeDocument/2006/relationships/hyperlink" Id="rId236"/>
    <Relationship TargetMode="External" Target="https://m.edsoo.ru/f2a2c07a" Type="http://schemas.openxmlformats.org/officeDocument/2006/relationships/hyperlink" Id="rId237"/>
    <Relationship TargetMode="External" Target="https://m.edsoo.ru/f2a2c17e" Type="http://schemas.openxmlformats.org/officeDocument/2006/relationships/hyperlink" Id="rId238"/>
    <Relationship TargetMode="External" Target="https://m.edsoo.ru/f2a2c886" Type="http://schemas.openxmlformats.org/officeDocument/2006/relationships/hyperlink" Id="rId239"/>
    <Relationship TargetMode="External" Target="https://m.edsoo.ru/f2a2ca3e" Type="http://schemas.openxmlformats.org/officeDocument/2006/relationships/hyperlink" Id="rId240"/>
    <Relationship TargetMode="External" Target="https://m.edsoo.ru/f2a2cba6" Type="http://schemas.openxmlformats.org/officeDocument/2006/relationships/hyperlink" Id="rId241"/>
    <Relationship TargetMode="External" Target="https://m.edsoo.ru/f2a2ce30" Type="http://schemas.openxmlformats.org/officeDocument/2006/relationships/hyperlink" Id="rId242"/>
    <Relationship TargetMode="External" Target="https://m.edsoo.ru/f2a2cf48" Type="http://schemas.openxmlformats.org/officeDocument/2006/relationships/hyperlink" Id="rId243"/>
    <Relationship TargetMode="External" Target="https://m.edsoo.ru/f2a2d830" Type="http://schemas.openxmlformats.org/officeDocument/2006/relationships/hyperlink" Id="rId244"/>
    <Relationship TargetMode="External" Target="https://m.edsoo.ru/f2a2d984" Type="http://schemas.openxmlformats.org/officeDocument/2006/relationships/hyperlink" Id="rId245"/>
    <Relationship TargetMode="External" Target="https://m.edsoo.ru/f2a2dab0" Type="http://schemas.openxmlformats.org/officeDocument/2006/relationships/hyperlink" Id="rId246"/>
    <Relationship TargetMode="External" Target="https://m.edsoo.ru/f2a2ddee" Type="http://schemas.openxmlformats.org/officeDocument/2006/relationships/hyperlink" Id="rId247"/>
    <Relationship TargetMode="External" Target="https://m.edsoo.ru/f2a2defc" Type="http://schemas.openxmlformats.org/officeDocument/2006/relationships/hyperlink" Id="rId248"/>
    <Relationship TargetMode="External" Target="https://m.edsoo.ru/f2a2e384" Type="http://schemas.openxmlformats.org/officeDocument/2006/relationships/hyperlink" Id="rId249"/>
    <Relationship TargetMode="External" Target="https://m.edsoo.ru/f2a2e5f0" Type="http://schemas.openxmlformats.org/officeDocument/2006/relationships/hyperlink" Id="rId250"/>
    <Relationship TargetMode="External" Target="https://m.edsoo.ru/f2a2e762" Type="http://schemas.openxmlformats.org/officeDocument/2006/relationships/hyperlink" Id="rId251"/>
    <Relationship TargetMode="External" Target="https://m.edsoo.ru/f2a2eb90" Type="http://schemas.openxmlformats.org/officeDocument/2006/relationships/hyperlink" Id="rId252"/>
    <Relationship TargetMode="External" Target="https://m.edsoo.ru/f2a2ecf8" Type="http://schemas.openxmlformats.org/officeDocument/2006/relationships/hyperlink" Id="rId253"/>
    <Relationship TargetMode="External" Target="https://m.edsoo.ru/f2a2ee10" Type="http://schemas.openxmlformats.org/officeDocument/2006/relationships/hyperlink" Id="rId254"/>
    <Relationship TargetMode="External" Target="https://m.edsoo.ru/f2a2f248" Type="http://schemas.openxmlformats.org/officeDocument/2006/relationships/hyperlink" Id="rId255"/>
    <Relationship TargetMode="External" Target="https://m.edsoo.ru/f2a3035a" Type="http://schemas.openxmlformats.org/officeDocument/2006/relationships/hyperlink" Id="rId256"/>
    <Relationship TargetMode="External" Target="https://m.edsoo.ru/f2a304c2" Type="http://schemas.openxmlformats.org/officeDocument/2006/relationships/hyperlink" Id="rId257"/>
    <Relationship TargetMode="External" Target="https://m.edsoo.ru/f2a305e4" Type="http://schemas.openxmlformats.org/officeDocument/2006/relationships/hyperlink" Id="rId258"/>
    <Relationship TargetMode="External" Target="https://m.edsoo.ru/f2a30706" Type="http://schemas.openxmlformats.org/officeDocument/2006/relationships/hyperlink" Id="rId259"/>
    <Relationship TargetMode="External" Target="https://m.edsoo.ru/f2a30ca6" Type="http://schemas.openxmlformats.org/officeDocument/2006/relationships/hyperlink" Id="rId260"/>
    <Relationship TargetMode="External" Target="https://m.edsoo.ru/f2a311d8" Type="http://schemas.openxmlformats.org/officeDocument/2006/relationships/hyperlink" Id="rId261"/>
    <Relationship TargetMode="External" Target="https://m.edsoo.ru/f2a3178c" Type="http://schemas.openxmlformats.org/officeDocument/2006/relationships/hyperlink" Id="rId262"/>
    <Relationship TargetMode="External" Target="https://m.edsoo.ru/f2a318ae" Type="http://schemas.openxmlformats.org/officeDocument/2006/relationships/hyperlink" Id="rId263"/>
    <Relationship TargetMode="External" Target="https://m.edsoo.ru/f2a319c6" Type="http://schemas.openxmlformats.org/officeDocument/2006/relationships/hyperlink" Id="rId264"/>
    <Relationship TargetMode="External" Target="https://m.edsoo.ru/f2a31afc" Type="http://schemas.openxmlformats.org/officeDocument/2006/relationships/hyperlink" Id="rId265"/>
    <Relationship TargetMode="External" Target="https://m.edsoo.ru/f2a3206a" Type="http://schemas.openxmlformats.org/officeDocument/2006/relationships/hyperlink" Id="rId266"/>
    <Relationship TargetMode="External" Target="https://m.edsoo.ru/f2a3252e" Type="http://schemas.openxmlformats.org/officeDocument/2006/relationships/hyperlink" Id="rId267"/>
    <Relationship TargetMode="External" Target="https://m.edsoo.ru/f2a321c8" Type="http://schemas.openxmlformats.org/officeDocument/2006/relationships/hyperlink" Id="rId268"/>
    <Relationship TargetMode="External" Target="https://m.edsoo.ru/f2a3234e" Type="http://schemas.openxmlformats.org/officeDocument/2006/relationships/hyperlink" Id="rId269"/>
    <Relationship TargetMode="External" Target="https://m.edsoo.ru/f2a328f8" Type="http://schemas.openxmlformats.org/officeDocument/2006/relationships/hyperlink" Id="rId270"/>
    <Relationship TargetMode="External" Target="https://m.edsoo.ru/f2a32a9c" Type="http://schemas.openxmlformats.org/officeDocument/2006/relationships/hyperlink" Id="rId271"/>
    <Relationship TargetMode="External" Target="https://m.edsoo.ru/f2a32bd2" Type="http://schemas.openxmlformats.org/officeDocument/2006/relationships/hyperlink" Id="rId272"/>
    <Relationship TargetMode="External" Target="https://m.edsoo.ru/f2a3312c" Type="http://schemas.openxmlformats.org/officeDocument/2006/relationships/hyperlink" Id="rId273"/>
    <Relationship TargetMode="External" Target="https://m.edsoo.ru/f2a33352" Type="http://schemas.openxmlformats.org/officeDocument/2006/relationships/hyperlink" Id="rId274"/>
    <Relationship TargetMode="External" Target="https://m.edsoo.ru/f2a33596" Type="http://schemas.openxmlformats.org/officeDocument/2006/relationships/hyperlink" Id="rId275"/>
    <Relationship TargetMode="External" Target="https://m.edsoo.ru/f2a33780" Type="http://schemas.openxmlformats.org/officeDocument/2006/relationships/hyperlink" Id="rId276"/>
    <Relationship TargetMode="External" Target="https://m.edsoo.ru/f2a338b6" Type="http://schemas.openxmlformats.org/officeDocument/2006/relationships/hyperlink" Id="rId277"/>
    <Relationship TargetMode="External" Target="https://m.edsoo.ru/f2a339ce" Type="http://schemas.openxmlformats.org/officeDocument/2006/relationships/hyperlink" Id="rId278"/>
    <Relationship TargetMode="External" Target="https://m.edsoo.ru/f2a33ad2" Type="http://schemas.openxmlformats.org/officeDocument/2006/relationships/hyperlink" Id="rId279"/>
    <Relationship TargetMode="External" Target="https://m.edsoo.ru/f2a33bd6" Type="http://schemas.openxmlformats.org/officeDocument/2006/relationships/hyperlink" Id="rId280"/>
    <Relationship TargetMode="External" Target="https://m.edsoo.ru/f2a33f46" Type="http://schemas.openxmlformats.org/officeDocument/2006/relationships/hyperlink" Id="rId281"/>
    <Relationship TargetMode="External" Target="https://m.edsoo.ru/f2a340b8" Type="http://schemas.openxmlformats.org/officeDocument/2006/relationships/hyperlink" Id="rId282"/>
    <Relationship TargetMode="External" Target="https://m.edsoo.ru/f2a3420c" Type="http://schemas.openxmlformats.org/officeDocument/2006/relationships/hyperlink" Id="rId283"/>
    <Relationship TargetMode="External" Target="https://m.edsoo.ru/f2a3432e" Type="http://schemas.openxmlformats.org/officeDocument/2006/relationships/hyperlink" Id="rId284"/>
    <Relationship TargetMode="External" Target="https://m.edsoo.ru/f2a34478" Type="http://schemas.openxmlformats.org/officeDocument/2006/relationships/hyperlink" Id="rId285"/>
    <Relationship TargetMode="External" Target="https://m.edsoo.ru/f2a3482e" Type="http://schemas.openxmlformats.org/officeDocument/2006/relationships/hyperlink" Id="rId286"/>
    <Relationship TargetMode="External" Target="https://m.edsoo.ru/f2a34950" Type="http://schemas.openxmlformats.org/officeDocument/2006/relationships/hyperlink" Id="rId287"/>
    <Relationship TargetMode="External" Target="https://m.edsoo.ru/f2a34d2e" Type="http://schemas.openxmlformats.org/officeDocument/2006/relationships/hyperlink" Id="rId28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