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19241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Комитет по образованию Советского района Алтайского края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"Сибирская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Майманова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1008340)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С. Шульгинка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192419" w:id="5"/>
    <w:p>
      <w:pPr>
        <w:sectPr>
          <w:pgSz w:w="11906" w:h="16383" w:orient="portrait"/>
        </w:sectPr>
      </w:pPr>
    </w:p>
    <w:bookmarkEnd w:id="5"/>
    <w:bookmarkEnd w:id="0"/>
    <w:bookmarkStart w:name="block-719242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7192420" w:id="8"/>
    <w:p>
      <w:pPr>
        <w:sectPr>
          <w:pgSz w:w="11906" w:h="16383" w:orient="portrait"/>
        </w:sectPr>
      </w:pPr>
    </w:p>
    <w:bookmarkEnd w:id="8"/>
    <w:bookmarkEnd w:id="6"/>
    <w:bookmarkStart w:name="block-719241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7192418" w:id="18"/>
    <w:p>
      <w:pPr>
        <w:sectPr>
          <w:pgSz w:w="11906" w:h="16383" w:orient="portrait"/>
        </w:sectPr>
      </w:pPr>
    </w:p>
    <w:bookmarkEnd w:id="18"/>
    <w:bookmarkEnd w:id="9"/>
    <w:bookmarkStart w:name="block-7192414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7192414" w:id="33"/>
    <w:p>
      <w:pPr>
        <w:sectPr>
          <w:pgSz w:w="11906" w:h="16383" w:orient="portrait"/>
        </w:sectPr>
      </w:pPr>
    </w:p>
    <w:bookmarkEnd w:id="33"/>
    <w:bookmarkEnd w:id="19"/>
    <w:bookmarkStart w:name="block-7192415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92415" w:id="35"/>
    <w:p>
      <w:pPr>
        <w:sectPr>
          <w:pgSz w:w="16383" w:h="11906" w:orient="landscape"/>
        </w:sectPr>
      </w:pPr>
    </w:p>
    <w:bookmarkEnd w:id="35"/>
    <w:bookmarkEnd w:id="34"/>
    <w:bookmarkStart w:name="block-7192416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192416" w:id="37"/>
    <w:p>
      <w:pPr>
        <w:sectPr>
          <w:pgSz w:w="16383" w:h="11906" w:orient="landscape"/>
        </w:sectPr>
      </w:pPr>
    </w:p>
    <w:bookmarkEnd w:id="37"/>
    <w:bookmarkEnd w:id="36"/>
    <w:bookmarkStart w:name="block-7192417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192417" w:id="40"/>
    <w:p>
      <w:pPr>
        <w:sectPr>
          <w:pgSz w:w="11906" w:h="16383" w:orient="portrait"/>
        </w:sectPr>
      </w:pPr>
    </w:p>
    <w:bookmarkEnd w:id="40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