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89659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Министерство науки и образования Алтайского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Комитет по образованию Советского района Алтайского края</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"Сибирская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Майманова О.Д</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2146270)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3"/>
      <w:r>
        <w:rPr>
          <w:rFonts w:ascii="Times New Roman" w:hAnsi="Times New Roman"/>
          <w:b/>
          <w:i w:val="false"/>
          <w:color w:val="000000"/>
          <w:sz w:val="28"/>
        </w:rPr>
        <w:t xml:space="preserve">С. Шульгинка </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896599" w:id="5"/>
    <w:p>
      <w:pPr>
        <w:sectPr>
          <w:pgSz w:w="11906" w:h="16383" w:orient="portrait"/>
        </w:sectPr>
      </w:pPr>
    </w:p>
    <w:bookmarkEnd w:id="5"/>
    <w:bookmarkEnd w:id="0"/>
    <w:bookmarkStart w:name="block-1589660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5896600" w:id="8"/>
    <w:p>
      <w:pPr>
        <w:sectPr>
          <w:pgSz w:w="11906" w:h="16383" w:orient="portrait"/>
        </w:sectPr>
      </w:pPr>
    </w:p>
    <w:bookmarkEnd w:id="8"/>
    <w:bookmarkEnd w:id="6"/>
    <w:bookmarkStart w:name="block-15896597"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15896597" w:id="10"/>
    <w:p>
      <w:pPr>
        <w:sectPr>
          <w:pgSz w:w="11906" w:h="16383" w:orient="portrait"/>
        </w:sectPr>
      </w:pPr>
    </w:p>
    <w:bookmarkEnd w:id="10"/>
    <w:bookmarkEnd w:id="9"/>
    <w:bookmarkStart w:name="block-15896598"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15896598" w:id="13"/>
    <w:p>
      <w:pPr>
        <w:sectPr>
          <w:pgSz w:w="11906" w:h="16383" w:orient="portrait"/>
        </w:sectPr>
      </w:pPr>
    </w:p>
    <w:bookmarkEnd w:id="13"/>
    <w:bookmarkEnd w:id="11"/>
    <w:bookmarkStart w:name="block-15896601"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15896601" w:id="15"/>
    <w:p>
      <w:pPr>
        <w:sectPr>
          <w:pgSz w:w="16383" w:h="11906" w:orient="landscape"/>
        </w:sectPr>
      </w:pPr>
    </w:p>
    <w:bookmarkEnd w:id="15"/>
    <w:bookmarkEnd w:id="14"/>
    <w:bookmarkStart w:name="block-15896602"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896602" w:id="17"/>
    <w:p>
      <w:pPr>
        <w:sectPr>
          <w:pgSz w:w="16383" w:h="11906" w:orient="landscape"/>
        </w:sectPr>
      </w:pPr>
    </w:p>
    <w:bookmarkEnd w:id="17"/>
    <w:bookmarkEnd w:id="16"/>
    <w:bookmarkStart w:name="block-15896603"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896603"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