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700167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eafb594-2305-4b9d-9d77-4b9f4859b3d0" w:id="1"/>
      <w:r>
        <w:rPr>
          <w:rFonts w:ascii="Times New Roman" w:hAnsi="Times New Roman"/>
          <w:b/>
          <w:i w:val="false"/>
          <w:color w:val="000000"/>
          <w:sz w:val="28"/>
        </w:rPr>
        <w:t>Министерство образования и науки Алтайского края Комитет по образованию Советского района Алтайского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9444d29-65ec-4c32-898a-350f279bf839" w:id="2"/>
      <w:r>
        <w:rPr>
          <w:rFonts w:ascii="Times New Roman" w:hAnsi="Times New Roman"/>
          <w:b/>
          <w:i w:val="false"/>
          <w:color w:val="000000"/>
          <w:sz w:val="28"/>
        </w:rPr>
        <w:t>МБОУ " Сибирская сош"</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"Сибирская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утверждаю</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Майманова О.Д.</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2286993)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2a33d7-d13d-4219-a5d4-2b3a63e707dd" w:id="3"/>
      <w:r>
        <w:rPr>
          <w:rFonts w:ascii="Times New Roman" w:hAnsi="Times New Roman"/>
          <w:b/>
          <w:i w:val="false"/>
          <w:color w:val="000000"/>
          <w:sz w:val="28"/>
        </w:rPr>
        <w:t>с. Шульгинка</w:t>
      </w:r>
      <w:bookmarkEnd w:id="3"/>
      <w:r>
        <w:rPr>
          <w:rFonts w:ascii="Times New Roman" w:hAnsi="Times New Roman"/>
          <w:b/>
          <w:i w:val="false"/>
          <w:color w:val="000000"/>
          <w:sz w:val="28"/>
        </w:rPr>
        <w:t xml:space="preserve">‌ </w:t>
      </w:r>
      <w:bookmarkStart w:name="d3dd2b66-221e-4d4b-821b-2d2c89d025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7001676" w:id="5"/>
    <w:p>
      <w:pPr>
        <w:sectPr>
          <w:pgSz w:w="11906" w:h="16383" w:orient="portrait"/>
        </w:sectPr>
      </w:pPr>
    </w:p>
    <w:bookmarkEnd w:id="5"/>
    <w:bookmarkEnd w:id="0"/>
    <w:bookmarkStart w:name="block-17001677"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17001677" w:id="8"/>
    <w:p>
      <w:pPr>
        <w:sectPr>
          <w:pgSz w:w="11906" w:h="16383" w:orient="portrait"/>
        </w:sectPr>
      </w:pPr>
    </w:p>
    <w:bookmarkEnd w:id="8"/>
    <w:bookmarkEnd w:id="6"/>
    <w:bookmarkStart w:name="block-17001678"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17001678" w:id="12"/>
    <w:p>
      <w:pPr>
        <w:sectPr>
          <w:pgSz w:w="11906" w:h="16383" w:orient="portrait"/>
        </w:sectPr>
      </w:pPr>
    </w:p>
    <w:bookmarkEnd w:id="12"/>
    <w:bookmarkEnd w:id="9"/>
    <w:bookmarkStart w:name="block-17001679"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17001679" w:id="15"/>
    <w:p>
      <w:pPr>
        <w:sectPr>
          <w:pgSz w:w="11906" w:h="16383" w:orient="portrait"/>
        </w:sectPr>
      </w:pPr>
    </w:p>
    <w:bookmarkEnd w:id="15"/>
    <w:bookmarkEnd w:id="13"/>
    <w:bookmarkStart w:name="block-17001680"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7001680" w:id="17"/>
    <w:p>
      <w:pPr>
        <w:sectPr>
          <w:pgSz w:w="16383" w:h="11906" w:orient="landscape"/>
        </w:sectPr>
      </w:pPr>
    </w:p>
    <w:bookmarkEnd w:id="17"/>
    <w:bookmarkEnd w:id="16"/>
    <w:bookmarkStart w:name="block-17001681"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15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8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12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6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4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4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001681" w:id="19"/>
    <w:p>
      <w:pPr>
        <w:sectPr>
          <w:pgSz w:w="16383" w:h="11906" w:orient="landscape"/>
        </w:sectPr>
      </w:pPr>
    </w:p>
    <w:bookmarkEnd w:id="19"/>
    <w:bookmarkEnd w:id="18"/>
    <w:bookmarkStart w:name="block-17001682"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4bf6636-2c61-4c65-87ef-0b356004ea0d" w:id="21"/>
      <w:r>
        <w:rPr>
          <w:rFonts w:ascii="Times New Roman" w:hAnsi="Times New Roman"/>
          <w:b w:val="false"/>
          <w:i w:val="false"/>
          <w:color w:val="000000"/>
          <w:sz w:val="28"/>
        </w:rPr>
        <w:t>• Музыка: 5-й класс: учебник / Сергеева Г. П., Критская Е. Д., Акционерное общество «Издательство «Просвещение»</w:t>
      </w:r>
      <w:bookmarkEnd w:id="21"/>
      <w:r>
        <w:rPr>
          <w:sz w:val="28"/>
        </w:rPr>
        <w:br/>
      </w:r>
      <w:bookmarkStart w:name="74bf6636-2c61-4c65-87ef-0b356004ea0d" w:id="22"/>
      <w:r>
        <w:rPr>
          <w:rFonts w:ascii="Times New Roman" w:hAnsi="Times New Roman"/>
          <w:b w:val="false"/>
          <w:i w:val="false"/>
          <w:color w:val="000000"/>
          <w:sz w:val="28"/>
        </w:rPr>
        <w:t xml:space="preserve"> • Музыка, 6 класс/ Сергеева Г. П., Критская Е. Д., Акционерное общество «Издательство «Просвещение»</w:t>
      </w:r>
      <w:bookmarkEnd w:id="22"/>
      <w:r>
        <w:rPr>
          <w:sz w:val="28"/>
        </w:rPr>
        <w:br/>
      </w:r>
      <w:bookmarkStart w:name="74bf6636-2c61-4c65-87ef-0b356004ea0d" w:id="23"/>
      <w:r>
        <w:rPr>
          <w:rFonts w:ascii="Times New Roman" w:hAnsi="Times New Roman"/>
          <w:b w:val="false"/>
          <w:i w:val="false"/>
          <w:color w:val="000000"/>
          <w:sz w:val="28"/>
        </w:rPr>
        <w:t xml:space="preserve"> • Музыка, 7 класс/ Сергеева Г. П., Критская Е. Д., Акционерное общество «Издательство «Просвещение»</w:t>
      </w:r>
      <w:bookmarkEnd w:id="23"/>
      <w:r>
        <w:rPr>
          <w:sz w:val="28"/>
        </w:rPr>
        <w:br/>
      </w:r>
      <w:bookmarkStart w:name="74bf6636-2c61-4c65-87ef-0b356004ea0d" w:id="24"/>
      <w:r>
        <w:rPr>
          <w:rFonts w:ascii="Times New Roman" w:hAnsi="Times New Roman"/>
          <w:b w:val="false"/>
          <w:i w:val="false"/>
          <w:color w:val="000000"/>
          <w:sz w:val="28"/>
        </w:rPr>
        <w:t xml:space="preserve"> • Музыка, 8 класс/ Сергеева Г. П., Критская Е. Д., Акционерное общество «Издательство «Просвещение»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b9c11a5-555e-4df8-85a3-1695074ac586" w:id="25"/>
      <w:r>
        <w:rPr>
          <w:rFonts w:ascii="Times New Roman" w:hAnsi="Times New Roman"/>
          <w:b w:val="false"/>
          <w:i w:val="false"/>
          <w:color w:val="000000"/>
          <w:sz w:val="28"/>
        </w:rPr>
        <w:t>музыкальная литература зарубежных стран: Прохорова И. Издательство "Музыка"</w:t>
      </w:r>
      <w:bookmarkEnd w:id="25"/>
      <w:r>
        <w:rPr>
          <w:sz w:val="28"/>
        </w:rPr>
        <w:br/>
      </w:r>
      <w:bookmarkStart w:name="bb9c11a5-555e-4df8-85a3-1695074ac586" w:id="26"/>
      <w:r>
        <w:rPr>
          <w:rFonts w:ascii="Times New Roman" w:hAnsi="Times New Roman"/>
          <w:b w:val="false"/>
          <w:i w:val="false"/>
          <w:color w:val="000000"/>
          <w:sz w:val="28"/>
        </w:rPr>
        <w:t xml:space="preserve"> Музыкальная литература :В.Владимиров ,А. Лагутин. Издательство "Москва музыка"</w:t>
      </w:r>
      <w:bookmarkEnd w:id="26"/>
      <w:r>
        <w:rPr>
          <w:sz w:val="28"/>
        </w:rPr>
        <w:br/>
      </w:r>
      <w:bookmarkStart w:name="bb9c11a5-555e-4df8-85a3-1695074ac586" w:id="27"/>
      <w:r>
        <w:rPr>
          <w:rFonts w:ascii="Times New Roman" w:hAnsi="Times New Roman"/>
          <w:b w:val="false"/>
          <w:i w:val="false"/>
          <w:color w:val="000000"/>
          <w:sz w:val="28"/>
        </w:rPr>
        <w:t xml:space="preserve"> Советская музыкальная литература .И.Прохорова, Г. Скудина.Москва "Музыка".</w:t>
      </w:r>
      <w:bookmarkEnd w:id="27"/>
      <w:r>
        <w:rPr>
          <w:sz w:val="28"/>
        </w:rPr>
        <w:br/>
      </w:r>
      <w:bookmarkStart w:name="bb9c11a5-555e-4df8-85a3-1695074ac586" w:id="28"/>
      <w:r>
        <w:rPr>
          <w:rFonts w:ascii="Times New Roman" w:hAnsi="Times New Roman"/>
          <w:b w:val="false"/>
          <w:i w:val="false"/>
          <w:color w:val="000000"/>
          <w:sz w:val="28"/>
        </w:rPr>
        <w:t xml:space="preserve"> Русская музыкальная литература. Э. Смирнова.Москва" музыка"</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7001682" w:id="29"/>
    <w:p>
      <w:pPr>
        <w:sectPr>
          <w:pgSz w:w="11906" w:h="16383" w:orient="portrait"/>
        </w:sectPr>
      </w:pPr>
    </w:p>
    <w:bookmarkEnd w:id="29"/>
    <w:bookmarkEnd w:id="20"/>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