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719727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3de95a0-e130-48e2-a18c-e3421c12e8af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Алтайского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87bf85c-5ffc-4767-ae37-927ac69312d3" w:id="2"/>
      <w:r>
        <w:rPr>
          <w:rFonts w:ascii="Times New Roman" w:hAnsi="Times New Roman"/>
          <w:b/>
          <w:i w:val="false"/>
          <w:color w:val="000000"/>
          <w:sz w:val="28"/>
        </w:rPr>
        <w:t>Комитет по образованию Советского района Алтайского края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"Сибирская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Майманова О.Д.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1009012)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«Вероятность и статистика»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056d9d5c-b2bc-4133-b8cf-f3db506692dc" w:id="3"/>
      <w:r>
        <w:rPr>
          <w:rFonts w:ascii="Times New Roman" w:hAnsi="Times New Roman"/>
          <w:b/>
          <w:i w:val="false"/>
          <w:color w:val="000000"/>
          <w:sz w:val="28"/>
        </w:rPr>
        <w:t>С. Шульгинка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7c791777-c725-4234-9ae7-a684b7e75e81" w:id="4"/>
      <w:r>
        <w:rPr>
          <w:rFonts w:ascii="Times New Roman" w:hAnsi="Times New Roman"/>
          <w:b/>
          <w:i w:val="false"/>
          <w:color w:val="000000"/>
          <w:sz w:val="28"/>
        </w:rPr>
        <w:t>2023 год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7197274" w:id="5"/>
    <w:p>
      <w:pPr>
        <w:sectPr>
          <w:pgSz w:w="11906" w:h="16383" w:orient="portrait"/>
        </w:sectPr>
      </w:pPr>
    </w:p>
    <w:bookmarkEnd w:id="5"/>
    <w:bookmarkEnd w:id="0"/>
    <w:bookmarkStart w:name="block-7197273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3c9237e-6172-48ee-b1c7-f6774da89513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7197273" w:id="8"/>
    <w:p>
      <w:pPr>
        <w:sectPr>
          <w:pgSz w:w="11906" w:h="16383" w:orient="portrait"/>
        </w:sectPr>
      </w:pPr>
    </w:p>
    <w:bookmarkEnd w:id="8"/>
    <w:bookmarkEnd w:id="6"/>
    <w:bookmarkStart w:name="block-7197268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bookmarkStart w:name="block-7197268" w:id="10"/>
    <w:p>
      <w:pPr>
        <w:sectPr>
          <w:pgSz w:w="11906" w:h="16383" w:orient="portrait"/>
        </w:sectPr>
      </w:pPr>
    </w:p>
    <w:bookmarkEnd w:id="10"/>
    <w:bookmarkEnd w:id="9"/>
    <w:bookmarkStart w:name="block-7197269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49" w:id="12"/>
      <w:bookmarkEnd w:id="1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величине и о распределении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bookmarkStart w:name="block-7197269" w:id="13"/>
    <w:p>
      <w:pPr>
        <w:sectPr>
          <w:pgSz w:w="11906" w:h="16383" w:orient="portrait"/>
        </w:sectPr>
      </w:pPr>
    </w:p>
    <w:bookmarkEnd w:id="13"/>
    <w:bookmarkEnd w:id="11"/>
    <w:bookmarkStart w:name="block-7197270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7197270" w:id="15"/>
    <w:p>
      <w:pPr>
        <w:sectPr>
          <w:pgSz w:w="16383" w:h="11906" w:orient="landscape"/>
        </w:sectPr>
      </w:pPr>
    </w:p>
    <w:bookmarkEnd w:id="15"/>
    <w:bookmarkEnd w:id="14"/>
    <w:bookmarkStart w:name="block-7197271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https://m.edsoo.ru/863ec1f8</w:t>
              </w:r>
            </w:hyperlink>
          </w:p>
        </w:tc>
      </w:tr>
      <w:tr>
        <w:trPr>
          <w:trHeight w:val="144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https://m.edsoo.ru/863ec324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https://m.edsoo.ru/863ec78e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https://m.edsoo.ru/863ed18e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https://m.edsoo.ru/863ed602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https://m.edsoo.ru/863ed72e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https://m.edsoo.ru/863edb3e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https://m.edsoo.ru/863edc6a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https://m.edsoo.ru/863ee07a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https://m.edsoo.ru/863ee390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https://m.edsoo.ru/863ee4bc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https://m.edsoo.ru/863ee69c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https://m.edsoo.ru/863ee9d0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https://m.edsoo.ru/863eee1c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https://m.edsoo.ru/863eecc8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https://m.edsoo.ru/863eef52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Цепь и цикл. Путь в графе. Представление о связности графа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https://m.edsoo.ru/863ef236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https://m.edsoo.ru/863ef3b2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https://m.edsoo.ru/863ef4d4</w:t>
              </w:r>
            </w:hyperlink>
          </w:p>
        </w:tc>
      </w:tr>
      <w:tr>
        <w:trPr>
          <w:trHeight w:val="25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https://m.edsoo.ru/863ef646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https://m.edsoo.ru/863ef8a8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https://m.edsoo.ru/863f0186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https://m.edsoo.ru/863efa24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https://m.edsoo.ru/863efbaa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https://m.edsoo.ru/863efec0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https://m.edsoo.ru/863f029e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https://m.edsoo.ru/863f03fc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https://m.edsoo.ru/863f0578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https://m.edsoo.ru/863f076c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https://m.edsoo.ru/863f0bfe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https://m.edsoo.ru/863f1180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https://m.edsoo.ru/863f143c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https://m.edsoo.ru/863f1784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"Статистика. Множества"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https://m.edsoo.ru/863f1f72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https://m.edsoo.ru/863f2a4e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https://m.edsoo.ru/863f2bac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https://m.edsoo.ru/863f2cd8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https://m.edsoo.ru/863f2e36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https://m.edsoo.ru/863f2f8a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https://m.edsoo.ru/863f3214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https://m.edsoo.ru/863f3372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https://m.edsoo.ru/863f3764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https://m.edsoo.ru/863f38ae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https://m.edsoo.ru/863f3b06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https://m.edsoo.ru/863f3cbe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https://m.edsoo.ru/863f3f20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https://m.edsoo.ru/863f4128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https://m.edsoo.ru/863f4312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https://m.edsoo.ru/863f5014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https://m.edsoo.ru/863f5208</w:t>
              </w:r>
            </w:hyperlink>
          </w:p>
        </w:tc>
      </w:tr>
      <w:tr>
        <w:trPr>
          <w:trHeight w:val="21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https://m.edsoo.ru/863f5884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https://m.edsoo.ru/863f5a50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https://m.edsoo.ru/863f5bfe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https://m.edsoo.ru/863f5e10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https://m.edsoo.ru/863f6162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https://m.edsoo.ru/863f6356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https://m.edsoo.ru/863f64d2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https://m.edsoo.ru/863f6680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https://m.edsoo.ru/863f67de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https://m.edsoo.ru/863f6b44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https://m.edsoo.ru/863f6da6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https://m.edsoo.ru/863f6f86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https://m.edsoo.ru/863f72c4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https://m.edsoo.ru/863f7116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https://m.edsoo.ru/863f783c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https://m.edsoo.ru/863f893a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https://m.edsoo.ru/863f7a4e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https://m.edsoo.ru/863f7c9c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https://m.edsoo.ru/863f7e54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https://m.edsoo.ru/863f8408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https://m.edsoo.ru/863f861a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https://m.edsoo.ru/863f8b56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7197271" w:id="17"/>
    <w:p>
      <w:pPr>
        <w:sectPr>
          <w:pgSz w:w="16383" w:h="11906" w:orient="landscape"/>
        </w:sectPr>
      </w:pPr>
    </w:p>
    <w:bookmarkEnd w:id="17"/>
    <w:bookmarkEnd w:id="16"/>
    <w:bookmarkStart w:name="block-7197272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7197272" w:id="19"/>
    <w:p>
      <w:pPr>
        <w:sectPr>
          <w:pgSz w:w="11906" w:h="16383" w:orient="portrait"/>
        </w:sectPr>
      </w:pPr>
    </w:p>
    <w:bookmarkEnd w:id="19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fdc" Type="http://schemas.openxmlformats.org/officeDocument/2006/relationships/hyperlink" Id="rId4"/>
    <Relationship TargetMode="External" Target="https://m.edsoo.ru/7f415fdc" Type="http://schemas.openxmlformats.org/officeDocument/2006/relationships/hyperlink" Id="rId5"/>
    <Relationship TargetMode="External" Target="https://m.edsoo.ru/7f415fdc" Type="http://schemas.openxmlformats.org/officeDocument/2006/relationships/hyperlink" Id="rId6"/>
    <Relationship TargetMode="External" Target="https://m.edsoo.ru/7f415fdc" Type="http://schemas.openxmlformats.org/officeDocument/2006/relationships/hyperlink" Id="rId7"/>
    <Relationship TargetMode="External" Target="https://m.edsoo.ru/7f415fdc" Type="http://schemas.openxmlformats.org/officeDocument/2006/relationships/hyperlink" Id="rId8"/>
    <Relationship TargetMode="External" Target="https://m.edsoo.ru/7f415fdc" Type="http://schemas.openxmlformats.org/officeDocument/2006/relationships/hyperlink" Id="rId9"/>
    <Relationship TargetMode="External" Target="https://m.edsoo.ru/7f417fb2" Type="http://schemas.openxmlformats.org/officeDocument/2006/relationships/hyperlink" Id="rId10"/>
    <Relationship TargetMode="External" Target="https://m.edsoo.ru/7f417fb2" Type="http://schemas.openxmlformats.org/officeDocument/2006/relationships/hyperlink" Id="rId11"/>
    <Relationship TargetMode="External" Target="https://m.edsoo.ru/7f417fb2" Type="http://schemas.openxmlformats.org/officeDocument/2006/relationships/hyperlink" Id="rId12"/>
    <Relationship TargetMode="External" Target="https://m.edsoo.ru/7f417fb2" Type="http://schemas.openxmlformats.org/officeDocument/2006/relationships/hyperlink" Id="rId13"/>
    <Relationship TargetMode="External" Target="https://m.edsoo.ru/7f417fb2" Type="http://schemas.openxmlformats.org/officeDocument/2006/relationships/hyperlink" Id="rId14"/>
    <Relationship TargetMode="External" Target="https://m.edsoo.ru/7f417fb2" Type="http://schemas.openxmlformats.org/officeDocument/2006/relationships/hyperlink" Id="rId15"/>
    <Relationship TargetMode="External" Target="https://m.edsoo.ru/7f417fb2" Type="http://schemas.openxmlformats.org/officeDocument/2006/relationships/hyperlink" Id="rId16"/>
    <Relationship TargetMode="External" Target="https://m.edsoo.ru/7f41a302" Type="http://schemas.openxmlformats.org/officeDocument/2006/relationships/hyperlink" Id="rId17"/>
    <Relationship TargetMode="External" Target="https://m.edsoo.ru/7f41a302" Type="http://schemas.openxmlformats.org/officeDocument/2006/relationships/hyperlink" Id="rId18"/>
    <Relationship TargetMode="External" Target="https://m.edsoo.ru/7f41a302" Type="http://schemas.openxmlformats.org/officeDocument/2006/relationships/hyperlink" Id="rId19"/>
    <Relationship TargetMode="External" Target="https://m.edsoo.ru/7f41a302" Type="http://schemas.openxmlformats.org/officeDocument/2006/relationships/hyperlink" Id="rId20"/>
    <Relationship TargetMode="External" Target="https://m.edsoo.ru/7f41a302" Type="http://schemas.openxmlformats.org/officeDocument/2006/relationships/hyperlink" Id="rId21"/>
    <Relationship TargetMode="External" Target="https://m.edsoo.ru/7f41a302" Type="http://schemas.openxmlformats.org/officeDocument/2006/relationships/hyperlink" Id="rId22"/>
    <Relationship TargetMode="External" Target="https://m.edsoo.ru/863ec1f8" Type="http://schemas.openxmlformats.org/officeDocument/2006/relationships/hyperlink" Id="rId23"/>
    <Relationship TargetMode="External" Target="https://m.edsoo.ru/863ec324" Type="http://schemas.openxmlformats.org/officeDocument/2006/relationships/hyperlink" Id="rId24"/>
    <Relationship TargetMode="External" Target="https://m.edsoo.ru/863ec78e" Type="http://schemas.openxmlformats.org/officeDocument/2006/relationships/hyperlink" Id="rId25"/>
    <Relationship TargetMode="External" Target="https://m.edsoo.ru/863ed18e" Type="http://schemas.openxmlformats.org/officeDocument/2006/relationships/hyperlink" Id="rId26"/>
    <Relationship TargetMode="External" Target="https://m.edsoo.ru/863ed602" Type="http://schemas.openxmlformats.org/officeDocument/2006/relationships/hyperlink" Id="rId27"/>
    <Relationship TargetMode="External" Target="https://m.edsoo.ru/863ed72e" Type="http://schemas.openxmlformats.org/officeDocument/2006/relationships/hyperlink" Id="rId28"/>
    <Relationship TargetMode="External" Target="https://m.edsoo.ru/863ed846" Type="http://schemas.openxmlformats.org/officeDocument/2006/relationships/hyperlink" Id="rId29"/>
    <Relationship TargetMode="External" Target="https://m.edsoo.ru/863ed846" Type="http://schemas.openxmlformats.org/officeDocument/2006/relationships/hyperlink" Id="rId30"/>
    <Relationship TargetMode="External" Target="https://m.edsoo.ru/863edb3e" Type="http://schemas.openxmlformats.org/officeDocument/2006/relationships/hyperlink" Id="rId31"/>
    <Relationship TargetMode="External" Target="https://m.edsoo.ru/863edc6a" Type="http://schemas.openxmlformats.org/officeDocument/2006/relationships/hyperlink" Id="rId32"/>
    <Relationship TargetMode="External" Target="https://m.edsoo.ru/863ee07a" Type="http://schemas.openxmlformats.org/officeDocument/2006/relationships/hyperlink" Id="rId33"/>
    <Relationship TargetMode="External" Target="https://m.edsoo.ru/863ee390" Type="http://schemas.openxmlformats.org/officeDocument/2006/relationships/hyperlink" Id="rId34"/>
    <Relationship TargetMode="External" Target="https://m.edsoo.ru/863ee4bc" Type="http://schemas.openxmlformats.org/officeDocument/2006/relationships/hyperlink" Id="rId35"/>
    <Relationship TargetMode="External" Target="https://m.edsoo.ru/863ee69c" Type="http://schemas.openxmlformats.org/officeDocument/2006/relationships/hyperlink" Id="rId36"/>
    <Relationship TargetMode="External" Target="https://m.edsoo.ru/863ee9d0" Type="http://schemas.openxmlformats.org/officeDocument/2006/relationships/hyperlink" Id="rId37"/>
    <Relationship TargetMode="External" Target="https://m.edsoo.ru/863eee1c" Type="http://schemas.openxmlformats.org/officeDocument/2006/relationships/hyperlink" Id="rId38"/>
    <Relationship TargetMode="External" Target="https://m.edsoo.ru/863eecc8" Type="http://schemas.openxmlformats.org/officeDocument/2006/relationships/hyperlink" Id="rId39"/>
    <Relationship TargetMode="External" Target="https://m.edsoo.ru/863eef52" Type="http://schemas.openxmlformats.org/officeDocument/2006/relationships/hyperlink" Id="rId40"/>
    <Relationship TargetMode="External" Target="https://m.edsoo.ru/863ef0ba" Type="http://schemas.openxmlformats.org/officeDocument/2006/relationships/hyperlink" Id="rId41"/>
    <Relationship TargetMode="External" Target="https://m.edsoo.ru/863ef236" Type="http://schemas.openxmlformats.org/officeDocument/2006/relationships/hyperlink" Id="rId42"/>
    <Relationship TargetMode="External" Target="https://m.edsoo.ru/863ef3b2" Type="http://schemas.openxmlformats.org/officeDocument/2006/relationships/hyperlink" Id="rId43"/>
    <Relationship TargetMode="External" Target="https://m.edsoo.ru/863ef4d4" Type="http://schemas.openxmlformats.org/officeDocument/2006/relationships/hyperlink" Id="rId44"/>
    <Relationship TargetMode="External" Target="https://m.edsoo.ru/863ef646" Type="http://schemas.openxmlformats.org/officeDocument/2006/relationships/hyperlink" Id="rId45"/>
    <Relationship TargetMode="External" Target="https://m.edsoo.ru/863ef8a8" Type="http://schemas.openxmlformats.org/officeDocument/2006/relationships/hyperlink" Id="rId46"/>
    <Relationship TargetMode="External" Target="https://m.edsoo.ru/863f0186" Type="http://schemas.openxmlformats.org/officeDocument/2006/relationships/hyperlink" Id="rId47"/>
    <Relationship TargetMode="External" Target="https://m.edsoo.ru/863efa24" Type="http://schemas.openxmlformats.org/officeDocument/2006/relationships/hyperlink" Id="rId48"/>
    <Relationship TargetMode="External" Target="https://m.edsoo.ru/863efbaa" Type="http://schemas.openxmlformats.org/officeDocument/2006/relationships/hyperlink" Id="rId49"/>
    <Relationship TargetMode="External" Target="https://m.edsoo.ru/863efec0" Type="http://schemas.openxmlformats.org/officeDocument/2006/relationships/hyperlink" Id="rId50"/>
    <Relationship TargetMode="External" Target="https://m.edsoo.ru/863f029e" Type="http://schemas.openxmlformats.org/officeDocument/2006/relationships/hyperlink" Id="rId51"/>
    <Relationship TargetMode="External" Target="https://m.edsoo.ru/863f03fc" Type="http://schemas.openxmlformats.org/officeDocument/2006/relationships/hyperlink" Id="rId52"/>
    <Relationship TargetMode="External" Target="https://m.edsoo.ru/863f0578" Type="http://schemas.openxmlformats.org/officeDocument/2006/relationships/hyperlink" Id="rId53"/>
    <Relationship TargetMode="External" Target="https://m.edsoo.ru/863f076c" Type="http://schemas.openxmlformats.org/officeDocument/2006/relationships/hyperlink" Id="rId54"/>
    <Relationship TargetMode="External" Target="https://m.edsoo.ru/863f0a50" Type="http://schemas.openxmlformats.org/officeDocument/2006/relationships/hyperlink" Id="rId55"/>
    <Relationship TargetMode="External" Target="https://m.edsoo.ru/863f0a50" Type="http://schemas.openxmlformats.org/officeDocument/2006/relationships/hyperlink" Id="rId56"/>
    <Relationship TargetMode="External" Target="https://m.edsoo.ru/863f0bfe" Type="http://schemas.openxmlformats.org/officeDocument/2006/relationships/hyperlink" Id="rId57"/>
    <Relationship TargetMode="External" Target="https://m.edsoo.ru/863f0ea6" Type="http://schemas.openxmlformats.org/officeDocument/2006/relationships/hyperlink" Id="rId58"/>
    <Relationship TargetMode="External" Target="https://m.edsoo.ru/863f1180" Type="http://schemas.openxmlformats.org/officeDocument/2006/relationships/hyperlink" Id="rId59"/>
    <Relationship TargetMode="External" Target="https://m.edsoo.ru/863f143c" Type="http://schemas.openxmlformats.org/officeDocument/2006/relationships/hyperlink" Id="rId60"/>
    <Relationship TargetMode="External" Target="https://m.edsoo.ru/863f1784" Type="http://schemas.openxmlformats.org/officeDocument/2006/relationships/hyperlink" Id="rId61"/>
    <Relationship TargetMode="External" Target="https://m.edsoo.ru/863f198c" Type="http://schemas.openxmlformats.org/officeDocument/2006/relationships/hyperlink" Id="rId62"/>
    <Relationship TargetMode="External" Target="https://m.edsoo.ru/863f1dec" Type="http://schemas.openxmlformats.org/officeDocument/2006/relationships/hyperlink" Id="rId63"/>
    <Relationship TargetMode="External" Target="https://m.edsoo.ru/863f1dec" Type="http://schemas.openxmlformats.org/officeDocument/2006/relationships/hyperlink" Id="rId64"/>
    <Relationship TargetMode="External" Target="https://m.edsoo.ru/863f1f72" Type="http://schemas.openxmlformats.org/officeDocument/2006/relationships/hyperlink" Id="rId65"/>
    <Relationship TargetMode="External" Target="https://m.edsoo.ru/863f21ca" Type="http://schemas.openxmlformats.org/officeDocument/2006/relationships/hyperlink" Id="rId66"/>
    <Relationship TargetMode="External" Target="https://m.edsoo.ru/863f21ca" Type="http://schemas.openxmlformats.org/officeDocument/2006/relationships/hyperlink" Id="rId67"/>
    <Relationship TargetMode="External" Target="https://m.edsoo.ru/863f235a" Type="http://schemas.openxmlformats.org/officeDocument/2006/relationships/hyperlink" Id="rId68"/>
    <Relationship TargetMode="External" Target="https://m.edsoo.ru/863f2a4e" Type="http://schemas.openxmlformats.org/officeDocument/2006/relationships/hyperlink" Id="rId69"/>
    <Relationship TargetMode="External" Target="https://m.edsoo.ru/863f2bac" Type="http://schemas.openxmlformats.org/officeDocument/2006/relationships/hyperlink" Id="rId70"/>
    <Relationship TargetMode="External" Target="https://m.edsoo.ru/863f2cd8" Type="http://schemas.openxmlformats.org/officeDocument/2006/relationships/hyperlink" Id="rId71"/>
    <Relationship TargetMode="External" Target="https://m.edsoo.ru/863f2e36" Type="http://schemas.openxmlformats.org/officeDocument/2006/relationships/hyperlink" Id="rId72"/>
    <Relationship TargetMode="External" Target="https://m.edsoo.ru/863f2f8a" Type="http://schemas.openxmlformats.org/officeDocument/2006/relationships/hyperlink" Id="rId73"/>
    <Relationship TargetMode="External" Target="https://m.edsoo.ru/863f3214" Type="http://schemas.openxmlformats.org/officeDocument/2006/relationships/hyperlink" Id="rId74"/>
    <Relationship TargetMode="External" Target="https://m.edsoo.ru/863f3372" Type="http://schemas.openxmlformats.org/officeDocument/2006/relationships/hyperlink" Id="rId75"/>
    <Relationship TargetMode="External" Target="https://m.edsoo.ru/863f3764" Type="http://schemas.openxmlformats.org/officeDocument/2006/relationships/hyperlink" Id="rId76"/>
    <Relationship TargetMode="External" Target="https://m.edsoo.ru/863f38ae" Type="http://schemas.openxmlformats.org/officeDocument/2006/relationships/hyperlink" Id="rId77"/>
    <Relationship TargetMode="External" Target="https://m.edsoo.ru/863f3b06" Type="http://schemas.openxmlformats.org/officeDocument/2006/relationships/hyperlink" Id="rId78"/>
    <Relationship TargetMode="External" Target="https://m.edsoo.ru/863f3cbe" Type="http://schemas.openxmlformats.org/officeDocument/2006/relationships/hyperlink" Id="rId79"/>
    <Relationship TargetMode="External" Target="https://m.edsoo.ru/863f3f20" Type="http://schemas.openxmlformats.org/officeDocument/2006/relationships/hyperlink" Id="rId80"/>
    <Relationship TargetMode="External" Target="https://m.edsoo.ru/863f4128" Type="http://schemas.openxmlformats.org/officeDocument/2006/relationships/hyperlink" Id="rId81"/>
    <Relationship TargetMode="External" Target="https://m.edsoo.ru/863f4312" Type="http://schemas.openxmlformats.org/officeDocument/2006/relationships/hyperlink" Id="rId82"/>
    <Relationship TargetMode="External" Target="https://m.edsoo.ru/863f47ea" Type="http://schemas.openxmlformats.org/officeDocument/2006/relationships/hyperlink" Id="rId83"/>
    <Relationship TargetMode="External" Target="https://m.edsoo.ru/863f47ea" Type="http://schemas.openxmlformats.org/officeDocument/2006/relationships/hyperlink" Id="rId84"/>
    <Relationship TargetMode="External" Target="https://m.edsoo.ru/863f4e16" Type="http://schemas.openxmlformats.org/officeDocument/2006/relationships/hyperlink" Id="rId85"/>
    <Relationship TargetMode="External" Target="https://m.edsoo.ru/863f4e16" Type="http://schemas.openxmlformats.org/officeDocument/2006/relationships/hyperlink" Id="rId86"/>
    <Relationship TargetMode="External" Target="https://m.edsoo.ru/863f5014" Type="http://schemas.openxmlformats.org/officeDocument/2006/relationships/hyperlink" Id="rId87"/>
    <Relationship TargetMode="External" Target="https://m.edsoo.ru/863f5208" Type="http://schemas.openxmlformats.org/officeDocument/2006/relationships/hyperlink" Id="rId88"/>
    <Relationship TargetMode="External" Target="https://m.edsoo.ru/863f5884" Type="http://schemas.openxmlformats.org/officeDocument/2006/relationships/hyperlink" Id="rId89"/>
    <Relationship TargetMode="External" Target="https://m.edsoo.ru/863f5a50" Type="http://schemas.openxmlformats.org/officeDocument/2006/relationships/hyperlink" Id="rId90"/>
    <Relationship TargetMode="External" Target="https://m.edsoo.ru/863f5bfe" Type="http://schemas.openxmlformats.org/officeDocument/2006/relationships/hyperlink" Id="rId91"/>
    <Relationship TargetMode="External" Target="https://m.edsoo.ru/863f5e10" Type="http://schemas.openxmlformats.org/officeDocument/2006/relationships/hyperlink" Id="rId92"/>
    <Relationship TargetMode="External" Target="https://m.edsoo.ru/863f6162" Type="http://schemas.openxmlformats.org/officeDocument/2006/relationships/hyperlink" Id="rId93"/>
    <Relationship TargetMode="External" Target="https://m.edsoo.ru/863f6356" Type="http://schemas.openxmlformats.org/officeDocument/2006/relationships/hyperlink" Id="rId94"/>
    <Relationship TargetMode="External" Target="https://m.edsoo.ru/863f64d2" Type="http://schemas.openxmlformats.org/officeDocument/2006/relationships/hyperlink" Id="rId95"/>
    <Relationship TargetMode="External" Target="https://m.edsoo.ru/863f6680" Type="http://schemas.openxmlformats.org/officeDocument/2006/relationships/hyperlink" Id="rId96"/>
    <Relationship TargetMode="External" Target="https://m.edsoo.ru/863f67de" Type="http://schemas.openxmlformats.org/officeDocument/2006/relationships/hyperlink" Id="rId97"/>
    <Relationship TargetMode="External" Target="https://m.edsoo.ru/863f6b44" Type="http://schemas.openxmlformats.org/officeDocument/2006/relationships/hyperlink" Id="rId98"/>
    <Relationship TargetMode="External" Target="https://m.edsoo.ru/863f6da6" Type="http://schemas.openxmlformats.org/officeDocument/2006/relationships/hyperlink" Id="rId99"/>
    <Relationship TargetMode="External" Target="https://m.edsoo.ru/863f6f86" Type="http://schemas.openxmlformats.org/officeDocument/2006/relationships/hyperlink" Id="rId100"/>
    <Relationship TargetMode="External" Target="https://m.edsoo.ru/863f72c4" Type="http://schemas.openxmlformats.org/officeDocument/2006/relationships/hyperlink" Id="rId101"/>
    <Relationship TargetMode="External" Target="https://m.edsoo.ru/863f7652" Type="http://schemas.openxmlformats.org/officeDocument/2006/relationships/hyperlink" Id="rId102"/>
    <Relationship TargetMode="External" Target="https://m.edsoo.ru/863f7116" Type="http://schemas.openxmlformats.org/officeDocument/2006/relationships/hyperlink" Id="rId103"/>
    <Relationship TargetMode="External" Target="https://m.edsoo.ru/863f783c" Type="http://schemas.openxmlformats.org/officeDocument/2006/relationships/hyperlink" Id="rId104"/>
    <Relationship TargetMode="External" Target="https://m.edsoo.ru/863f893a" Type="http://schemas.openxmlformats.org/officeDocument/2006/relationships/hyperlink" Id="rId105"/>
    <Relationship TargetMode="External" Target="https://m.edsoo.ru/863f7a4e" Type="http://schemas.openxmlformats.org/officeDocument/2006/relationships/hyperlink" Id="rId106"/>
    <Relationship TargetMode="External" Target="https://m.edsoo.ru/863f7c9c" Type="http://schemas.openxmlformats.org/officeDocument/2006/relationships/hyperlink" Id="rId107"/>
    <Relationship TargetMode="External" Target="https://m.edsoo.ru/863f7e54" Type="http://schemas.openxmlformats.org/officeDocument/2006/relationships/hyperlink" Id="rId108"/>
    <Relationship TargetMode="External" Target="https://m.edsoo.ru/863f8408" Type="http://schemas.openxmlformats.org/officeDocument/2006/relationships/hyperlink" Id="rId109"/>
    <Relationship TargetMode="External" Target="https://m.edsoo.ru/863f861a" Type="http://schemas.openxmlformats.org/officeDocument/2006/relationships/hyperlink" Id="rId110"/>
    <Relationship TargetMode="External" Target="https://m.edsoo.ru/863f8b56" Type="http://schemas.openxmlformats.org/officeDocument/2006/relationships/hyperlink" Id="rId11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